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511A2A" w14:textId="490749EC" w:rsidR="00937321" w:rsidRDefault="00937321" w:rsidP="00937321"/>
    <w:p w14:paraId="3165917A" w14:textId="77777777" w:rsidR="00937321" w:rsidRPr="00FE1376" w:rsidRDefault="00937321" w:rsidP="00FE1376">
      <w:pPr>
        <w:spacing w:after="300" w:line="800" w:lineRule="exact"/>
        <w:outlineLvl w:val="0"/>
        <w:rPr>
          <w:rFonts w:ascii="Amnesty Trade Gothic Cn" w:hAnsi="Amnesty Trade Gothic Cn"/>
          <w:bCs/>
          <w:caps/>
          <w:kern w:val="28"/>
          <w:sz w:val="80"/>
          <w:szCs w:val="20"/>
          <w:lang w:val="nb-NO" w:eastAsia="nb-NO"/>
        </w:rPr>
      </w:pPr>
    </w:p>
    <w:p w14:paraId="208AD575" w14:textId="77777777" w:rsidR="00A7783B" w:rsidRPr="00293D2B" w:rsidRDefault="008E6AFC" w:rsidP="008E6AFC">
      <w:pPr>
        <w:jc w:val="center"/>
        <w:rPr>
          <w:b/>
          <w:sz w:val="24"/>
          <w:szCs w:val="22"/>
          <w:u w:val="single"/>
          <w:lang w:val="nb-NO"/>
        </w:rPr>
      </w:pPr>
      <w:r w:rsidRPr="00293D2B">
        <w:rPr>
          <w:rStyle w:val="normaltextrun"/>
          <w:rFonts w:ascii="Calibri" w:hAnsi="Calibri" w:cs="Calibri"/>
          <w:b/>
          <w:bCs/>
          <w:sz w:val="32"/>
          <w:szCs w:val="28"/>
          <w:bdr w:val="none" w:sz="0" w:space="0" w:color="auto" w:frame="1"/>
          <w:lang w:val="nb-NO"/>
        </w:rPr>
        <w:t>Samtykkeerklæring</w:t>
      </w:r>
    </w:p>
    <w:p w14:paraId="092B9EB5" w14:textId="6FA2F4F4" w:rsidR="008E6AFC" w:rsidRPr="00293D2B" w:rsidRDefault="00BB0E3C" w:rsidP="008E6AFC">
      <w:pPr>
        <w:widowControl/>
        <w:suppressAutoHyphens w:val="0"/>
        <w:spacing w:after="0" w:line="240" w:lineRule="auto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</w:pPr>
      <w:r w:rsidRPr="00293D2B"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  <w:t>K</w:t>
      </w:r>
      <w:r w:rsidR="008E6AFC" w:rsidRPr="00293D2B"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  <w:t>ontaktinformasjon</w:t>
      </w:r>
      <w:r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  <w:t xml:space="preserve"> til gruppen</w:t>
      </w:r>
      <w:r w:rsidR="00623ABC"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  <w:t xml:space="preserve"> v/</w:t>
      </w:r>
      <w:r>
        <w:rPr>
          <w:rStyle w:val="normaltextrun"/>
          <w:rFonts w:ascii="Calibri" w:hAnsi="Calibri" w:cs="Calibri"/>
          <w:b/>
          <w:bCs/>
          <w:sz w:val="32"/>
          <w:szCs w:val="28"/>
          <w:shd w:val="clear" w:color="auto" w:fill="FFFFFF"/>
          <w:lang w:val="nb-NO"/>
        </w:rPr>
        <w:t>leder</w:t>
      </w:r>
    </w:p>
    <w:p w14:paraId="697437E1" w14:textId="77777777" w:rsid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  <w:lang w:val="nb-NO"/>
        </w:rPr>
      </w:pPr>
    </w:p>
    <w:p w14:paraId="2A90A06F" w14:textId="76F1BF5B" w:rsidR="008E6AFC" w:rsidRDefault="7D00DA78" w:rsidP="7D00DA78">
      <w:pPr>
        <w:widowControl/>
        <w:suppressAutoHyphens w:val="0"/>
        <w:spacing w:after="0" w:line="240" w:lineRule="auto"/>
        <w:textAlignment w:val="baseline"/>
        <w:rPr>
          <w:rFonts w:ascii="Calibri" w:hAnsi="Calibri" w:cs="Calibri"/>
          <w:color w:val="auto"/>
          <w:lang w:val="nb-NO" w:eastAsia="nb-NO"/>
        </w:rPr>
      </w:pPr>
      <w:r w:rsidRPr="7D00DA78">
        <w:rPr>
          <w:rFonts w:ascii="Calibri" w:hAnsi="Calibri" w:cs="Calibri"/>
          <w:color w:val="auto"/>
          <w:lang w:val="nb-NO" w:eastAsia="nb-NO"/>
        </w:rPr>
        <w:t>Jeg samtykker i at min kontaktinformasjon</w:t>
      </w:r>
      <w:r w:rsidR="00BB0E3C">
        <w:rPr>
          <w:rFonts w:ascii="Calibri" w:hAnsi="Calibri" w:cs="Calibri"/>
          <w:color w:val="auto"/>
          <w:lang w:val="nb-NO" w:eastAsia="nb-NO"/>
        </w:rPr>
        <w:t xml:space="preserve">, herunder </w:t>
      </w:r>
      <w:r w:rsidRPr="7D00DA78">
        <w:rPr>
          <w:rFonts w:ascii="Calibri" w:hAnsi="Calibri" w:cs="Calibri"/>
          <w:color w:val="auto"/>
          <w:lang w:val="nb-NO" w:eastAsia="nb-NO"/>
        </w:rPr>
        <w:t>navn, epost </w:t>
      </w:r>
      <w:r w:rsidR="00BB0E3C">
        <w:rPr>
          <w:rFonts w:ascii="Calibri" w:hAnsi="Calibri" w:cs="Calibri"/>
          <w:color w:val="auto"/>
          <w:lang w:val="nb-NO" w:eastAsia="nb-NO"/>
        </w:rPr>
        <w:t xml:space="preserve">(privat eller gruppens egen) </w:t>
      </w:r>
      <w:r w:rsidRPr="7D00DA78">
        <w:rPr>
          <w:rFonts w:ascii="Calibri" w:hAnsi="Calibri" w:cs="Calibri"/>
          <w:color w:val="auto"/>
          <w:lang w:val="nb-NO" w:eastAsia="nb-NO"/>
        </w:rPr>
        <w:t xml:space="preserve">og telefon </w:t>
      </w:r>
      <w:r w:rsidR="00BB0E3C">
        <w:rPr>
          <w:rFonts w:ascii="Calibri" w:hAnsi="Calibri" w:cs="Calibri"/>
          <w:color w:val="auto"/>
          <w:lang w:val="nb-NO" w:eastAsia="nb-NO"/>
        </w:rPr>
        <w:t xml:space="preserve">(valgfritt) </w:t>
      </w:r>
      <w:r w:rsidRPr="7D00DA78">
        <w:rPr>
          <w:rFonts w:ascii="Calibri" w:hAnsi="Calibri" w:cs="Calibri"/>
          <w:color w:val="auto"/>
          <w:lang w:val="nb-NO" w:eastAsia="nb-NO"/>
        </w:rPr>
        <w:t xml:space="preserve">kan benyttes av Amnesty International Norge på hjemmesiden (Internett) i </w:t>
      </w:r>
      <w:r w:rsidR="00BB0E3C">
        <w:rPr>
          <w:rFonts w:ascii="Calibri" w:hAnsi="Calibri" w:cs="Calibri"/>
          <w:color w:val="auto"/>
          <w:lang w:val="nb-NO" w:eastAsia="nb-NO"/>
        </w:rPr>
        <w:t xml:space="preserve">en oversikt over grupper. </w:t>
      </w:r>
    </w:p>
    <w:p w14:paraId="0967992B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</w:p>
    <w:p w14:paraId="666BCE1A" w14:textId="0D9F4B2E" w:rsidR="008E6AFC" w:rsidRDefault="00462F7F" w:rsidP="008E6AFC">
      <w:pPr>
        <w:widowControl/>
        <w:suppressAutoHyphens w:val="0"/>
        <w:spacing w:after="0" w:line="240" w:lineRule="auto"/>
        <w:textAlignment w:val="baseline"/>
        <w:rPr>
          <w:rFonts w:ascii="Calibri" w:hAnsi="Calibri" w:cs="Calibri"/>
          <w:color w:val="auto"/>
          <w:szCs w:val="22"/>
          <w:lang w:val="nb-NO" w:eastAsia="nb-NO"/>
        </w:rPr>
      </w:pPr>
      <w:r>
        <w:rPr>
          <w:rFonts w:ascii="Calibri" w:hAnsi="Calibri" w:cs="Calibri"/>
          <w:color w:val="auto"/>
          <w:szCs w:val="22"/>
          <w:lang w:val="nb-NO" w:eastAsia="nb-NO"/>
        </w:rPr>
        <w:t>Jeg forstår</w:t>
      </w:r>
      <w:r w:rsidR="008E6AFC" w:rsidRPr="008E6AFC">
        <w:rPr>
          <w:rFonts w:ascii="Calibri" w:hAnsi="Calibri" w:cs="Calibri"/>
          <w:color w:val="auto"/>
          <w:szCs w:val="22"/>
          <w:lang w:val="nb-NO" w:eastAsia="nb-NO"/>
        </w:rPr>
        <w:t xml:space="preserve"> at samtykket er frivillig og kan trekkes tilbake når som helst. </w:t>
      </w:r>
      <w:r w:rsidR="004A445B">
        <w:rPr>
          <w:rFonts w:ascii="Calibri" w:hAnsi="Calibri" w:cs="Calibri"/>
          <w:color w:val="auto"/>
          <w:szCs w:val="22"/>
          <w:lang w:val="nb-NO" w:eastAsia="nb-NO"/>
        </w:rPr>
        <w:t xml:space="preserve">Kontaktinformasjonen blir slettet når </w:t>
      </w:r>
      <w:r w:rsidR="00285130">
        <w:rPr>
          <w:rFonts w:ascii="Calibri" w:hAnsi="Calibri" w:cs="Calibri"/>
          <w:color w:val="auto"/>
          <w:szCs w:val="22"/>
          <w:lang w:val="nb-NO" w:eastAsia="nb-NO"/>
        </w:rPr>
        <w:t>ny</w:t>
      </w:r>
      <w:r w:rsidR="004A445B">
        <w:rPr>
          <w:rFonts w:ascii="Calibri" w:hAnsi="Calibri" w:cs="Calibri"/>
          <w:color w:val="auto"/>
          <w:szCs w:val="22"/>
          <w:lang w:val="nb-NO" w:eastAsia="nb-NO"/>
        </w:rPr>
        <w:t xml:space="preserve"> leder tar over eller gruppa blir lagt ned. </w:t>
      </w:r>
      <w:r w:rsidR="008E6AFC"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12B3F282" w14:textId="1C6B1A21" w:rsidR="00623ABC" w:rsidRDefault="00623ABC" w:rsidP="008E6AFC">
      <w:pPr>
        <w:widowControl/>
        <w:suppressAutoHyphens w:val="0"/>
        <w:spacing w:after="0" w:line="240" w:lineRule="auto"/>
        <w:textAlignment w:val="baseline"/>
        <w:rPr>
          <w:rFonts w:ascii="Calibri" w:hAnsi="Calibri" w:cs="Calibri"/>
          <w:color w:val="auto"/>
          <w:szCs w:val="22"/>
          <w:lang w:val="nb-NO" w:eastAsia="nb-NO"/>
        </w:rPr>
      </w:pPr>
    </w:p>
    <w:p w14:paraId="53D6209B" w14:textId="7AD0E006" w:rsidR="00623ABC" w:rsidRDefault="00623ABC" w:rsidP="008E6AFC">
      <w:pPr>
        <w:widowControl/>
        <w:suppressAutoHyphens w:val="0"/>
        <w:spacing w:after="0" w:line="240" w:lineRule="auto"/>
        <w:textAlignment w:val="baseline"/>
        <w:rPr>
          <w:rFonts w:ascii="Calibri" w:hAnsi="Calibri" w:cs="Calibri"/>
          <w:color w:val="auto"/>
          <w:szCs w:val="22"/>
          <w:lang w:val="nb-NO" w:eastAsia="nb-NO"/>
        </w:rPr>
      </w:pPr>
      <w:r>
        <w:rPr>
          <w:rFonts w:ascii="Calibri" w:hAnsi="Calibri" w:cs="Calibri"/>
          <w:color w:val="auto"/>
          <w:szCs w:val="22"/>
          <w:lang w:val="nb-NO" w:eastAsia="nb-NO"/>
        </w:rPr>
        <w:t xml:space="preserve">Vennligst sett inn riktig kontaktinformasjon i første kolonne og huk av om du samtykker eller ikke. </w:t>
      </w:r>
    </w:p>
    <w:p w14:paraId="50CEA039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</w:p>
    <w:p w14:paraId="21E59050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7EDE0C39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b/>
          <w:bCs/>
          <w:color w:val="auto"/>
          <w:szCs w:val="22"/>
          <w:lang w:val="nb-NO" w:eastAsia="nb-NO"/>
        </w:rPr>
        <w:t>Sett kryss (</w:t>
      </w:r>
      <w:proofErr w:type="spellStart"/>
      <w:r w:rsidRPr="008E6AFC">
        <w:rPr>
          <w:rFonts w:ascii="Calibri" w:hAnsi="Calibri" w:cs="Calibri"/>
          <w:b/>
          <w:bCs/>
          <w:color w:val="auto"/>
          <w:szCs w:val="22"/>
          <w:lang w:val="nb-NO" w:eastAsia="nb-NO"/>
        </w:rPr>
        <w:t>X</w:t>
      </w:r>
      <w:proofErr w:type="spellEnd"/>
      <w:r w:rsidRPr="008E6AFC">
        <w:rPr>
          <w:rFonts w:ascii="Calibri" w:hAnsi="Calibri" w:cs="Calibri"/>
          <w:b/>
          <w:bCs/>
          <w:color w:val="auto"/>
          <w:szCs w:val="22"/>
          <w:lang w:val="nb-NO" w:eastAsia="nb-NO"/>
        </w:rPr>
        <w:t>) </w:t>
      </w: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tbl>
      <w:tblPr>
        <w:tblW w:w="9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167"/>
        <w:gridCol w:w="1843"/>
        <w:gridCol w:w="1826"/>
      </w:tblGrid>
      <w:tr w:rsidR="00BB0E3C" w:rsidRPr="008E6AFC" w14:paraId="329A56B5" w14:textId="77777777" w:rsidTr="00623ABC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87EBA2" w14:textId="77777777" w:rsidR="00BB0E3C" w:rsidRPr="008E6AFC" w:rsidRDefault="00BB0E3C" w:rsidP="7D00DA78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92C" w14:textId="559EE697" w:rsidR="00BB0E3C" w:rsidRPr="008E6AFC" w:rsidRDefault="00623AB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Skriv inn kontaktinformasjon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76252" w14:textId="0F7A8494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Jeg samtykker </w:t>
            </w:r>
          </w:p>
        </w:tc>
        <w:tc>
          <w:tcPr>
            <w:tcW w:w="1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3ADAB" w14:textId="77777777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Jeg samtykker ikke </w:t>
            </w:r>
          </w:p>
        </w:tc>
      </w:tr>
      <w:tr w:rsidR="00285130" w:rsidRPr="008E6AFC" w14:paraId="6CE6C602" w14:textId="77777777" w:rsidTr="00623ABC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0CAE5" w14:textId="6EBEF5FA" w:rsidR="00285130" w:rsidRPr="7D00DA78" w:rsidRDefault="00285130" w:rsidP="7D00DA78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Calibri" w:hAnsi="Calibri" w:cs="Calibri"/>
                <w:color w:val="auto"/>
                <w:lang w:val="nb-NO" w:eastAsia="nb-NO"/>
              </w:rPr>
            </w:pPr>
            <w:r>
              <w:rPr>
                <w:rFonts w:ascii="Calibri" w:hAnsi="Calibri" w:cs="Calibri"/>
                <w:color w:val="auto"/>
                <w:lang w:val="nb-NO" w:eastAsia="nb-NO"/>
              </w:rPr>
              <w:t>Gruppas navn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A8E" w14:textId="77777777" w:rsidR="00285130" w:rsidRPr="008E6AFC" w:rsidRDefault="00285130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461D8" w14:textId="77777777" w:rsidR="00285130" w:rsidRPr="008E6AFC" w:rsidRDefault="00285130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A89D7" w14:textId="77777777" w:rsidR="00285130" w:rsidRPr="008E6AFC" w:rsidRDefault="00285130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</w:p>
        </w:tc>
      </w:tr>
      <w:tr w:rsidR="00BB0E3C" w:rsidRPr="008E6AFC" w14:paraId="3CDD13FC" w14:textId="77777777" w:rsidTr="00623ABC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5FD3292" w14:textId="785DAD54" w:rsidR="00BB0E3C" w:rsidRPr="008E6AFC" w:rsidRDefault="00BB0E3C" w:rsidP="7D00DA78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nb-NO" w:eastAsia="nb-NO"/>
              </w:rPr>
              <w:t>Navn</w:t>
            </w: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> </w:t>
            </w:r>
            <w:r w:rsidR="00285130">
              <w:rPr>
                <w:rFonts w:ascii="Calibri" w:hAnsi="Calibri" w:cs="Calibri"/>
                <w:color w:val="auto"/>
                <w:lang w:val="nb-NO" w:eastAsia="nb-NO"/>
              </w:rPr>
              <w:t>på leder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C779" w14:textId="77777777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9FC8E" w14:textId="3DCA1ACC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AB48A" w14:textId="77777777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</w:tr>
      <w:tr w:rsidR="00BB0E3C" w:rsidRPr="00A21110" w14:paraId="5E0FB33A" w14:textId="77777777" w:rsidTr="00623ABC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547C26" w14:textId="609A4FBD" w:rsidR="00BB0E3C" w:rsidRPr="008E6AFC" w:rsidRDefault="00BB0E3C" w:rsidP="7D00DA78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nb-NO" w:eastAsia="nb-NO"/>
              </w:rPr>
              <w:t>E</w:t>
            </w: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>post 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078" w14:textId="77777777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Calibri" w:hAnsi="Calibri" w:cs="Calibri"/>
                <w:color w:val="auto"/>
                <w:szCs w:val="22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B69DD" w14:textId="075B2BC0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915A2" w14:textId="77777777" w:rsidR="00BB0E3C" w:rsidRPr="008E6AFC" w:rsidRDefault="00BB0E3C" w:rsidP="008E6AFC">
            <w:pPr>
              <w:widowControl/>
              <w:suppressAutoHyphens w:val="0"/>
              <w:spacing w:after="0" w:afterAutospacing="1"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</w:tr>
      <w:tr w:rsidR="00BB0E3C" w14:paraId="23A18F42" w14:textId="77777777" w:rsidTr="00623ABC">
        <w:tc>
          <w:tcPr>
            <w:tcW w:w="32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807DA0" w14:textId="7DDC3607" w:rsidR="00BB0E3C" w:rsidRDefault="00BB0E3C" w:rsidP="7D00DA78">
            <w:pPr>
              <w:spacing w:line="240" w:lineRule="auto"/>
              <w:rPr>
                <w:rFonts w:ascii="Calibri" w:hAnsi="Calibri" w:cs="Calibri"/>
                <w:color w:val="auto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 xml:space="preserve"> Telefonnummer</w:t>
            </w:r>
            <w:r w:rsidR="00623ABC">
              <w:rPr>
                <w:rFonts w:ascii="Calibri" w:hAnsi="Calibri" w:cs="Calibri"/>
                <w:color w:val="auto"/>
                <w:lang w:val="nb-NO" w:eastAsia="nb-NO"/>
              </w:rPr>
              <w:t xml:space="preserve"> (valgfritt)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464" w14:textId="77777777" w:rsidR="00BB0E3C" w:rsidRDefault="00BB0E3C" w:rsidP="7D00DA78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val="nb-NO" w:eastAsia="nb-N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E2B2D" w14:textId="4CAC6C84" w:rsidR="00BB0E3C" w:rsidRDefault="00BB0E3C" w:rsidP="7D00DA78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val="nb-NO" w:eastAsia="nb-NO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8CCB9" w14:textId="6E07F21F" w:rsidR="00BB0E3C" w:rsidRDefault="00BB0E3C" w:rsidP="7D00DA78">
            <w:pPr>
              <w:spacing w:line="240" w:lineRule="auto"/>
              <w:jc w:val="center"/>
              <w:rPr>
                <w:rFonts w:ascii="Calibri" w:hAnsi="Calibri" w:cs="Calibri"/>
                <w:color w:val="auto"/>
                <w:lang w:val="nb-NO" w:eastAsia="nb-NO"/>
              </w:rPr>
            </w:pPr>
          </w:p>
        </w:tc>
      </w:tr>
    </w:tbl>
    <w:p w14:paraId="1B5BADEF" w14:textId="061D5638" w:rsid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Calibri" w:hAnsi="Calibri" w:cs="Calibri"/>
          <w:color w:val="auto"/>
          <w:szCs w:val="22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5756A337" w14:textId="31C06706" w:rsidR="00623ABC" w:rsidRDefault="00623AB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</w:p>
    <w:p w14:paraId="09042911" w14:textId="124B3061" w:rsidR="00623ABC" w:rsidRPr="008E6AFC" w:rsidRDefault="00623AB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</w:p>
    <w:p w14:paraId="272C78F3" w14:textId="72CE5F6D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7028D4EC" w14:textId="0B1A8038" w:rsidR="008E6AFC" w:rsidRPr="008E6AFC" w:rsidRDefault="7D00DA78" w:rsidP="7D00DA78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7D00DA78">
        <w:rPr>
          <w:rFonts w:ascii="Calibri" w:hAnsi="Calibri" w:cs="Calibri"/>
          <w:b/>
          <w:bCs/>
          <w:color w:val="auto"/>
          <w:lang w:val="nb-NO" w:eastAsia="nb-NO"/>
        </w:rPr>
        <w:t xml:space="preserve">Fylles ut av </w:t>
      </w:r>
      <w:r w:rsidR="00623ABC">
        <w:rPr>
          <w:rFonts w:ascii="Calibri" w:hAnsi="Calibri" w:cs="Calibri"/>
          <w:b/>
          <w:bCs/>
          <w:color w:val="auto"/>
          <w:lang w:val="nb-NO" w:eastAsia="nb-NO"/>
        </w:rPr>
        <w:t>gruppeleder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64"/>
      </w:tblGrid>
      <w:tr w:rsidR="008E6AFC" w:rsidRPr="008E6AFC" w14:paraId="0B12A477" w14:textId="77777777" w:rsidTr="00AF43E5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D48FC" w14:textId="53F54AC0" w:rsidR="008E6AFC" w:rsidRPr="008E6AFC" w:rsidRDefault="7D00DA78" w:rsidP="7D00DA78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 xml:space="preserve"> Navn </w:t>
            </w:r>
          </w:p>
        </w:tc>
        <w:tc>
          <w:tcPr>
            <w:tcW w:w="7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5D114" w14:textId="77777777" w:rsidR="008E6AFC" w:rsidRPr="008E6AFC" w:rsidRDefault="008E6AFC" w:rsidP="008E6AFC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</w:tr>
      <w:tr w:rsidR="008E6AFC" w:rsidRPr="008E6AFC" w14:paraId="7BB88715" w14:textId="77777777" w:rsidTr="00AF43E5"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C258C" w14:textId="5AE96499" w:rsidR="008E6AFC" w:rsidRPr="008E6AFC" w:rsidRDefault="7D00DA78" w:rsidP="7D00DA78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7D00DA78">
              <w:rPr>
                <w:rFonts w:ascii="Calibri" w:hAnsi="Calibri" w:cs="Calibri"/>
                <w:color w:val="auto"/>
                <w:lang w:val="nb-NO" w:eastAsia="nb-NO"/>
              </w:rPr>
              <w:t xml:space="preserve"> Dato 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4E2A" w14:textId="77777777" w:rsidR="008E6AFC" w:rsidRPr="008E6AFC" w:rsidRDefault="008E6AFC" w:rsidP="008E6AFC">
            <w:pPr>
              <w:widowControl/>
              <w:suppressAutoHyphens w:val="0"/>
              <w:spacing w:after="0" w:afterAutospacing="1" w:line="240" w:lineRule="auto"/>
              <w:textAlignment w:val="baseline"/>
              <w:rPr>
                <w:rFonts w:ascii="Times New Roman" w:hAnsi="Times New Roman"/>
                <w:color w:val="auto"/>
                <w:sz w:val="24"/>
                <w:lang w:val="nb-NO" w:eastAsia="nb-NO"/>
              </w:rPr>
            </w:pPr>
            <w:r w:rsidRPr="008E6AFC">
              <w:rPr>
                <w:rFonts w:ascii="Calibri" w:hAnsi="Calibri" w:cs="Calibri"/>
                <w:color w:val="auto"/>
                <w:szCs w:val="22"/>
                <w:lang w:val="nb-NO" w:eastAsia="nb-NO"/>
              </w:rPr>
              <w:t> </w:t>
            </w:r>
          </w:p>
        </w:tc>
      </w:tr>
    </w:tbl>
    <w:p w14:paraId="71232B0F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6D37D728" w14:textId="77777777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> </w:t>
      </w:r>
    </w:p>
    <w:p w14:paraId="12460B5A" w14:textId="6884C7FA" w:rsidR="008E6AFC" w:rsidRPr="008E6AFC" w:rsidRDefault="008E6AFC" w:rsidP="008E6AFC">
      <w:pPr>
        <w:widowControl/>
        <w:suppressAutoHyphens w:val="0"/>
        <w:spacing w:after="0" w:line="240" w:lineRule="auto"/>
        <w:textAlignment w:val="baseline"/>
        <w:rPr>
          <w:rFonts w:ascii="Segoe UI" w:hAnsi="Segoe UI" w:cs="Segoe UI"/>
          <w:color w:val="auto"/>
          <w:sz w:val="18"/>
          <w:szCs w:val="18"/>
          <w:lang w:val="nb-NO" w:eastAsia="nb-NO"/>
        </w:rPr>
      </w:pPr>
      <w:r w:rsidRPr="008E6AFC">
        <w:rPr>
          <w:rFonts w:ascii="Calibri" w:hAnsi="Calibri" w:cs="Calibri"/>
          <w:color w:val="auto"/>
          <w:szCs w:val="22"/>
          <w:lang w:val="nb-NO" w:eastAsia="nb-NO"/>
        </w:rPr>
        <w:t xml:space="preserve">Kopi av samtykkeerklæringen lagres </w:t>
      </w:r>
      <w:r w:rsidR="00623ABC">
        <w:rPr>
          <w:rFonts w:ascii="Calibri" w:hAnsi="Calibri" w:cs="Calibri"/>
          <w:color w:val="auto"/>
          <w:szCs w:val="22"/>
          <w:lang w:val="nb-NO" w:eastAsia="nb-NO"/>
        </w:rPr>
        <w:t>hos Amnesty International i Norge</w:t>
      </w:r>
      <w:r w:rsidRPr="008E6AFC">
        <w:rPr>
          <w:rFonts w:ascii="Calibri" w:hAnsi="Calibri" w:cs="Calibri"/>
          <w:color w:val="auto"/>
          <w:szCs w:val="22"/>
          <w:lang w:val="nb-NO" w:eastAsia="nb-NO"/>
        </w:rPr>
        <w:t>.</w:t>
      </w:r>
    </w:p>
    <w:p w14:paraId="242E2BE0" w14:textId="77777777" w:rsidR="00012D79" w:rsidRPr="008E6AFC" w:rsidRDefault="00012D79" w:rsidP="00F026BB">
      <w:pPr>
        <w:pStyle w:val="Heading3"/>
        <w:rPr>
          <w:lang w:val="nb-NO"/>
        </w:rPr>
      </w:pPr>
    </w:p>
    <w:p w14:paraId="1A560259" w14:textId="77777777" w:rsidR="00F026BB" w:rsidRPr="00A21110" w:rsidRDefault="00F026BB" w:rsidP="00F026BB">
      <w:pPr>
        <w:pStyle w:val="Heading3"/>
        <w:rPr>
          <w:lang w:val="nb-NO"/>
        </w:rPr>
      </w:pPr>
    </w:p>
    <w:sectPr w:rsidR="00F026BB" w:rsidRPr="00A21110" w:rsidSect="00BC77D9">
      <w:footerReference w:type="even" r:id="rId11"/>
      <w:footerReference w:type="default" r:id="rId12"/>
      <w:headerReference w:type="first" r:id="rId13"/>
      <w:footnotePr>
        <w:pos w:val="beneathText"/>
      </w:footnotePr>
      <w:endnotePr>
        <w:numFmt w:val="decimal"/>
      </w:endnotePr>
      <w:pgSz w:w="11900" w:h="16837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99B8" w14:textId="77777777" w:rsidR="00D2747D" w:rsidRDefault="00D2747D">
      <w:r>
        <w:separator/>
      </w:r>
    </w:p>
  </w:endnote>
  <w:endnote w:type="continuationSeparator" w:id="0">
    <w:p w14:paraId="450E8749" w14:textId="77777777" w:rsidR="00D2747D" w:rsidRDefault="00D2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6882" w14:textId="77777777" w:rsidR="00462966" w:rsidRDefault="00462966" w:rsidP="00B73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4E660430" w14:textId="77777777" w:rsidR="00462966" w:rsidRDefault="00462966" w:rsidP="00D97B9A">
    <w:pPr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9885" w14:textId="77777777" w:rsidR="00462966" w:rsidRDefault="00462966" w:rsidP="00B73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4E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EC119E" w14:textId="77777777" w:rsidR="00462966" w:rsidRDefault="00462966" w:rsidP="00495D27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15BD" w14:textId="77777777" w:rsidR="00D2747D" w:rsidRDefault="00D2747D">
      <w:r>
        <w:separator/>
      </w:r>
    </w:p>
  </w:footnote>
  <w:footnote w:type="continuationSeparator" w:id="0">
    <w:p w14:paraId="18F039D6" w14:textId="77777777" w:rsidR="00D2747D" w:rsidRDefault="00D2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5C84" w14:textId="1F79D79B" w:rsidR="00623ABC" w:rsidRDefault="00623ABC" w:rsidP="00623ABC">
    <w:pPr>
      <w:pStyle w:val="Header"/>
      <w:jc w:val="right"/>
    </w:pPr>
    <w:r>
      <w:rPr>
        <w:noProof/>
      </w:rPr>
      <w:drawing>
        <wp:inline distT="0" distB="0" distL="0" distR="0" wp14:anchorId="662E5ECB" wp14:editId="5679F35B">
          <wp:extent cx="1652270" cy="55499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776D6"/>
    <w:multiLevelType w:val="hybridMultilevel"/>
    <w:tmpl w:val="E496D3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8F004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A787E"/>
    <w:multiLevelType w:val="multilevel"/>
    <w:tmpl w:val="AC722686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color w:val="404040"/>
        <w:sz w:val="15"/>
        <w:szCs w:val="14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1418"/>
        </w:tabs>
        <w:ind w:left="113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41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1985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2552"/>
        </w:tabs>
        <w:ind w:left="226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</w:abstractNum>
  <w:abstractNum w:abstractNumId="3" w15:restartNumberingAfterBreak="0">
    <w:nsid w:val="144434C1"/>
    <w:multiLevelType w:val="multilevel"/>
    <w:tmpl w:val="AC722686"/>
    <w:styleLink w:val="Bullets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404040"/>
        <w:sz w:val="15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  <w:color w:val="404040"/>
        <w:sz w:val="15"/>
      </w:rPr>
    </w:lvl>
    <w:lvl w:ilvl="2">
      <w:start w:val="1"/>
      <w:numFmt w:val="bullet"/>
      <w:lvlText w:val="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404040"/>
        <w:sz w:val="15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color w:val="404040"/>
        <w:sz w:val="15"/>
      </w:rPr>
    </w:lvl>
    <w:lvl w:ilvl="4">
      <w:start w:val="1"/>
      <w:numFmt w:val="bullet"/>
      <w:lvlText w:val=""/>
      <w:lvlJc w:val="left"/>
      <w:pPr>
        <w:tabs>
          <w:tab w:val="num" w:pos="1418"/>
        </w:tabs>
        <w:ind w:left="1134" w:firstLine="0"/>
      </w:pPr>
      <w:rPr>
        <w:rFonts w:ascii="Wingdings" w:hAnsi="Wingdings" w:hint="default"/>
        <w:color w:val="404040"/>
        <w:sz w:val="15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418" w:firstLine="0"/>
      </w:pPr>
      <w:rPr>
        <w:rFonts w:ascii="Wingdings" w:hAnsi="Wingdings" w:hint="default"/>
        <w:color w:val="404040"/>
        <w:sz w:val="15"/>
      </w:rPr>
    </w:lvl>
    <w:lvl w:ilvl="6">
      <w:start w:val="1"/>
      <w:numFmt w:val="bullet"/>
      <w:lvlText w:val="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  <w:color w:val="404040"/>
        <w:sz w:val="15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1985" w:firstLine="0"/>
      </w:pPr>
      <w:rPr>
        <w:rFonts w:ascii="Wingdings" w:hAnsi="Wingdings" w:hint="default"/>
        <w:color w:val="404040"/>
        <w:sz w:val="15"/>
      </w:rPr>
    </w:lvl>
    <w:lvl w:ilvl="8">
      <w:start w:val="1"/>
      <w:numFmt w:val="bullet"/>
      <w:lvlText w:val=""/>
      <w:lvlJc w:val="left"/>
      <w:pPr>
        <w:tabs>
          <w:tab w:val="num" w:pos="2552"/>
        </w:tabs>
        <w:ind w:left="2268" w:firstLine="0"/>
      </w:pPr>
      <w:rPr>
        <w:rFonts w:ascii="Wingdings" w:hAnsi="Wingdings" w:hint="default"/>
        <w:color w:val="404040"/>
        <w:sz w:val="15"/>
      </w:rPr>
    </w:lvl>
  </w:abstractNum>
  <w:abstractNum w:abstractNumId="4" w15:restartNumberingAfterBreak="0">
    <w:nsid w:val="163E0DA2"/>
    <w:multiLevelType w:val="multilevel"/>
    <w:tmpl w:val="8C68DBF2"/>
    <w:styleLink w:val="numberedlist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mnesty Trade Gothic Bold Cn" w:hAnsi="Amnesty Trade Gothic Bold Cn" w:hint="default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284" w:firstLine="0"/>
      </w:pPr>
      <w:rPr>
        <w:rFonts w:ascii="Amnesty Trade Gothic Bold Cn" w:hAnsi="Amnesty Trade Gothic Bold Cn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567" w:firstLine="0"/>
      </w:pPr>
      <w:rPr>
        <w:rFonts w:ascii="Amnesty Trade Gothic Bold Cn" w:hAnsi="Amnesty Trade Gothic Bold Cn"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851" w:firstLine="0"/>
      </w:pPr>
      <w:rPr>
        <w:rFonts w:ascii="Amnesty Trade Gothic Bold Cn" w:hAnsi="Amnesty Trade Gothic Bold Cn" w:hint="default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134" w:firstLine="0"/>
      </w:pPr>
      <w:rPr>
        <w:rFonts w:ascii="Amnesty Trade Gothic Bold Cn" w:hAnsi="Amnesty Trade Gothic Bold Cn" w:hint="default"/>
      </w:rPr>
    </w:lvl>
    <w:lvl w:ilvl="5">
      <w:start w:val="1"/>
      <w:numFmt w:val="lowerRoman"/>
      <w:lvlText w:val="%6"/>
      <w:lvlJc w:val="left"/>
      <w:pPr>
        <w:tabs>
          <w:tab w:val="num" w:pos="1701"/>
        </w:tabs>
        <w:ind w:left="1418" w:firstLine="0"/>
      </w:pPr>
      <w:rPr>
        <w:rFonts w:ascii="Amnesty Trade Gothic Bold Cn" w:hAnsi="Amnesty Trade Gothic Bold Cn" w:hint="default"/>
      </w:rPr>
    </w:lvl>
    <w:lvl w:ilvl="6">
      <w:start w:val="1"/>
      <w:numFmt w:val="decimal"/>
      <w:lvlText w:val="%7"/>
      <w:lvlJc w:val="left"/>
      <w:pPr>
        <w:tabs>
          <w:tab w:val="num" w:pos="1985"/>
        </w:tabs>
        <w:ind w:left="1701" w:firstLine="0"/>
      </w:pPr>
      <w:rPr>
        <w:rFonts w:ascii="Amnesty Trade Gothic Bold Cn" w:hAnsi="Amnesty Trade Gothic Bold Cn" w:hint="default"/>
      </w:rPr>
    </w:lvl>
    <w:lvl w:ilvl="7">
      <w:start w:val="1"/>
      <w:numFmt w:val="lowerLetter"/>
      <w:lvlText w:val="%8"/>
      <w:lvlJc w:val="left"/>
      <w:pPr>
        <w:tabs>
          <w:tab w:val="num" w:pos="2268"/>
        </w:tabs>
        <w:ind w:left="1985" w:firstLine="0"/>
      </w:pPr>
      <w:rPr>
        <w:rFonts w:ascii="Amnesty Trade Gothic Bold Cn" w:hAnsi="Amnesty Trade Gothic Bold Cn" w:hint="default"/>
      </w:rPr>
    </w:lvl>
    <w:lvl w:ilvl="8">
      <w:start w:val="1"/>
      <w:numFmt w:val="lowerRoman"/>
      <w:lvlText w:val="%9"/>
      <w:lvlJc w:val="left"/>
      <w:pPr>
        <w:tabs>
          <w:tab w:val="num" w:pos="2552"/>
        </w:tabs>
        <w:ind w:left="2268" w:firstLine="0"/>
      </w:pPr>
      <w:rPr>
        <w:rFonts w:ascii="Amnesty Trade Gothic Bold Cn" w:hAnsi="Amnesty Trade Gothic Bold Cn" w:hint="default"/>
      </w:rPr>
    </w:lvl>
  </w:abstractNum>
  <w:abstractNum w:abstractNumId="5" w15:restartNumberingAfterBreak="0">
    <w:nsid w:val="1DA33F3F"/>
    <w:multiLevelType w:val="hybridMultilevel"/>
    <w:tmpl w:val="29E82926"/>
    <w:lvl w:ilvl="0" w:tplc="29A64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1BB"/>
    <w:multiLevelType w:val="hybridMultilevel"/>
    <w:tmpl w:val="CA7A4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7168"/>
    <w:multiLevelType w:val="hybridMultilevel"/>
    <w:tmpl w:val="C284E5C6"/>
    <w:lvl w:ilvl="0" w:tplc="29A642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90680"/>
    <w:multiLevelType w:val="hybridMultilevel"/>
    <w:tmpl w:val="0180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8DA6325"/>
    <w:multiLevelType w:val="hybridMultilevel"/>
    <w:tmpl w:val="B20AA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A74E08"/>
    <w:multiLevelType w:val="hybridMultilevel"/>
    <w:tmpl w:val="0E52DA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D4FBF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E31FE2"/>
    <w:multiLevelType w:val="hybridMultilevel"/>
    <w:tmpl w:val="B1102EF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BE8F004">
      <w:start w:val="1"/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D952352"/>
    <w:multiLevelType w:val="multilevel"/>
    <w:tmpl w:val="AC722686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color w:val="404040"/>
        <w:sz w:val="15"/>
        <w:szCs w:val="14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1418"/>
        </w:tabs>
        <w:ind w:left="113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41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1985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2552"/>
        </w:tabs>
        <w:ind w:left="226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</w:abstractNum>
  <w:abstractNum w:abstractNumId="14" w15:restartNumberingAfterBreak="0">
    <w:nsid w:val="55C83302"/>
    <w:multiLevelType w:val="multilevel"/>
    <w:tmpl w:val="140698E8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color w:val="404040"/>
        <w:sz w:val="15"/>
        <w:szCs w:val="1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404040"/>
        <w:sz w:val="15"/>
        <w:szCs w:val="14"/>
      </w:rPr>
    </w:lvl>
    <w:lvl w:ilvl="2">
      <w:start w:val="1"/>
      <w:numFmt w:val="bullet"/>
      <w:lvlText w:val="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1418"/>
        </w:tabs>
        <w:ind w:left="113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41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1985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2552"/>
        </w:tabs>
        <w:ind w:left="226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</w:abstractNum>
  <w:abstractNum w:abstractNumId="15" w15:restartNumberingAfterBreak="0">
    <w:nsid w:val="5E8677D7"/>
    <w:multiLevelType w:val="multilevel"/>
    <w:tmpl w:val="AC722686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color w:val="404040"/>
        <w:sz w:val="15"/>
        <w:szCs w:val="14"/>
      </w:rPr>
    </w:lvl>
    <w:lvl w:ilvl="1">
      <w:start w:val="1"/>
      <w:numFmt w:val="bullet"/>
      <w:lvlText w:val="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1418"/>
        </w:tabs>
        <w:ind w:left="1134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1701"/>
        </w:tabs>
        <w:ind w:left="141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1985"/>
        </w:tabs>
        <w:ind w:left="1701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2268"/>
        </w:tabs>
        <w:ind w:left="1985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2552"/>
        </w:tabs>
        <w:ind w:left="2268" w:firstLine="0"/>
      </w:pPr>
      <w:rPr>
        <w:rFonts w:ascii="Wingdings" w:hAnsi="Wingdings" w:hint="default"/>
        <w:b/>
        <w:i w:val="0"/>
        <w:color w:val="404040"/>
        <w:sz w:val="14"/>
        <w:szCs w:val="14"/>
      </w:rPr>
    </w:lvl>
  </w:abstractNum>
  <w:abstractNum w:abstractNumId="16" w15:restartNumberingAfterBreak="0">
    <w:nsid w:val="60AC64C8"/>
    <w:multiLevelType w:val="hybridMultilevel"/>
    <w:tmpl w:val="52CCD574"/>
    <w:lvl w:ilvl="0" w:tplc="29A64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161D4"/>
    <w:multiLevelType w:val="hybridMultilevel"/>
    <w:tmpl w:val="BC8E3064"/>
    <w:lvl w:ilvl="0" w:tplc="1B282C9E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5725CBA"/>
    <w:multiLevelType w:val="hybridMultilevel"/>
    <w:tmpl w:val="35E86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9DA6D20"/>
    <w:multiLevelType w:val="hybridMultilevel"/>
    <w:tmpl w:val="496E5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E677EE8"/>
    <w:multiLevelType w:val="hybridMultilevel"/>
    <w:tmpl w:val="A81E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20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12"/>
  </w:num>
  <w:num w:numId="19">
    <w:abstractNumId w:val="13"/>
  </w:num>
  <w:num w:numId="20">
    <w:abstractNumId w:val="15"/>
  </w:num>
  <w:num w:numId="21">
    <w:abstractNumId w:val="14"/>
  </w:num>
  <w:num w:numId="2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evenAndOddHeader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D3"/>
    <w:rsid w:val="00001D31"/>
    <w:rsid w:val="0000201E"/>
    <w:rsid w:val="000020B3"/>
    <w:rsid w:val="00004932"/>
    <w:rsid w:val="00004F94"/>
    <w:rsid w:val="0000500A"/>
    <w:rsid w:val="0000523F"/>
    <w:rsid w:val="000053C3"/>
    <w:rsid w:val="000104CF"/>
    <w:rsid w:val="000111F4"/>
    <w:rsid w:val="00012D79"/>
    <w:rsid w:val="00013F07"/>
    <w:rsid w:val="000163CD"/>
    <w:rsid w:val="00017567"/>
    <w:rsid w:val="00020786"/>
    <w:rsid w:val="00023089"/>
    <w:rsid w:val="000242E9"/>
    <w:rsid w:val="00024382"/>
    <w:rsid w:val="0002484C"/>
    <w:rsid w:val="000255F3"/>
    <w:rsid w:val="00025829"/>
    <w:rsid w:val="000317CF"/>
    <w:rsid w:val="00031BB5"/>
    <w:rsid w:val="00032784"/>
    <w:rsid w:val="00034B05"/>
    <w:rsid w:val="00036E21"/>
    <w:rsid w:val="00041CE7"/>
    <w:rsid w:val="00041D1D"/>
    <w:rsid w:val="000421CA"/>
    <w:rsid w:val="0004527B"/>
    <w:rsid w:val="000452F2"/>
    <w:rsid w:val="00045599"/>
    <w:rsid w:val="000458DB"/>
    <w:rsid w:val="00047ED3"/>
    <w:rsid w:val="0005493D"/>
    <w:rsid w:val="00055CDA"/>
    <w:rsid w:val="00060CCF"/>
    <w:rsid w:val="00061DB5"/>
    <w:rsid w:val="00062A30"/>
    <w:rsid w:val="000634B7"/>
    <w:rsid w:val="00063805"/>
    <w:rsid w:val="00065B87"/>
    <w:rsid w:val="00066CA8"/>
    <w:rsid w:val="00070CC4"/>
    <w:rsid w:val="00072A89"/>
    <w:rsid w:val="00073519"/>
    <w:rsid w:val="00074E9A"/>
    <w:rsid w:val="0007649F"/>
    <w:rsid w:val="0008560C"/>
    <w:rsid w:val="00085CC7"/>
    <w:rsid w:val="00087637"/>
    <w:rsid w:val="00090353"/>
    <w:rsid w:val="00090684"/>
    <w:rsid w:val="0009161B"/>
    <w:rsid w:val="00093230"/>
    <w:rsid w:val="000933B6"/>
    <w:rsid w:val="000935D7"/>
    <w:rsid w:val="000937DB"/>
    <w:rsid w:val="00094302"/>
    <w:rsid w:val="00095107"/>
    <w:rsid w:val="00096C54"/>
    <w:rsid w:val="000A1AB5"/>
    <w:rsid w:val="000A6B7E"/>
    <w:rsid w:val="000A70AA"/>
    <w:rsid w:val="000B3055"/>
    <w:rsid w:val="000B5B6D"/>
    <w:rsid w:val="000C0191"/>
    <w:rsid w:val="000C0640"/>
    <w:rsid w:val="000C0872"/>
    <w:rsid w:val="000C2C02"/>
    <w:rsid w:val="000C39D0"/>
    <w:rsid w:val="000C4A04"/>
    <w:rsid w:val="000C7DBE"/>
    <w:rsid w:val="000D5429"/>
    <w:rsid w:val="000D643F"/>
    <w:rsid w:val="000D65F4"/>
    <w:rsid w:val="000E0408"/>
    <w:rsid w:val="000E203C"/>
    <w:rsid w:val="000F0007"/>
    <w:rsid w:val="000F4F76"/>
    <w:rsid w:val="000F55E7"/>
    <w:rsid w:val="000F5686"/>
    <w:rsid w:val="000F6A1A"/>
    <w:rsid w:val="00102325"/>
    <w:rsid w:val="00104B98"/>
    <w:rsid w:val="00107628"/>
    <w:rsid w:val="001078A7"/>
    <w:rsid w:val="001228A8"/>
    <w:rsid w:val="00124355"/>
    <w:rsid w:val="00126A81"/>
    <w:rsid w:val="00126CD2"/>
    <w:rsid w:val="00127482"/>
    <w:rsid w:val="001275EE"/>
    <w:rsid w:val="00130EBA"/>
    <w:rsid w:val="00133508"/>
    <w:rsid w:val="00136B9D"/>
    <w:rsid w:val="00137C06"/>
    <w:rsid w:val="001416B0"/>
    <w:rsid w:val="001417B3"/>
    <w:rsid w:val="0014794D"/>
    <w:rsid w:val="00151DFD"/>
    <w:rsid w:val="00155F8B"/>
    <w:rsid w:val="00156EDC"/>
    <w:rsid w:val="00160073"/>
    <w:rsid w:val="00167152"/>
    <w:rsid w:val="00170197"/>
    <w:rsid w:val="00170BE9"/>
    <w:rsid w:val="00172170"/>
    <w:rsid w:val="001735CC"/>
    <w:rsid w:val="00174084"/>
    <w:rsid w:val="00177ACA"/>
    <w:rsid w:val="00180067"/>
    <w:rsid w:val="00191370"/>
    <w:rsid w:val="001A1321"/>
    <w:rsid w:val="001A3655"/>
    <w:rsid w:val="001A4AB4"/>
    <w:rsid w:val="001A5514"/>
    <w:rsid w:val="001A6CE5"/>
    <w:rsid w:val="001A7561"/>
    <w:rsid w:val="001B2D3E"/>
    <w:rsid w:val="001B6144"/>
    <w:rsid w:val="001B71BB"/>
    <w:rsid w:val="001D00D3"/>
    <w:rsid w:val="001D30AA"/>
    <w:rsid w:val="001D424C"/>
    <w:rsid w:val="001E6820"/>
    <w:rsid w:val="001E7018"/>
    <w:rsid w:val="001F1593"/>
    <w:rsid w:val="001F3CBD"/>
    <w:rsid w:val="001F3D18"/>
    <w:rsid w:val="001F6A94"/>
    <w:rsid w:val="0020001F"/>
    <w:rsid w:val="0020402C"/>
    <w:rsid w:val="0020405C"/>
    <w:rsid w:val="0020777D"/>
    <w:rsid w:val="00207D8D"/>
    <w:rsid w:val="00210B4D"/>
    <w:rsid w:val="00210B77"/>
    <w:rsid w:val="0021675E"/>
    <w:rsid w:val="00216EAF"/>
    <w:rsid w:val="00220ACD"/>
    <w:rsid w:val="00223C64"/>
    <w:rsid w:val="00226575"/>
    <w:rsid w:val="00226A8C"/>
    <w:rsid w:val="00232F0E"/>
    <w:rsid w:val="002348F6"/>
    <w:rsid w:val="00243F75"/>
    <w:rsid w:val="002464A5"/>
    <w:rsid w:val="00250C75"/>
    <w:rsid w:val="0025668F"/>
    <w:rsid w:val="00256AF7"/>
    <w:rsid w:val="00256C4C"/>
    <w:rsid w:val="00256CE1"/>
    <w:rsid w:val="00257681"/>
    <w:rsid w:val="002618AF"/>
    <w:rsid w:val="00261EF0"/>
    <w:rsid w:val="00262740"/>
    <w:rsid w:val="00263B0A"/>
    <w:rsid w:val="00263C24"/>
    <w:rsid w:val="00263C90"/>
    <w:rsid w:val="002645C9"/>
    <w:rsid w:val="002651A6"/>
    <w:rsid w:val="00265326"/>
    <w:rsid w:val="00266541"/>
    <w:rsid w:val="002667DC"/>
    <w:rsid w:val="00271078"/>
    <w:rsid w:val="00273523"/>
    <w:rsid w:val="00276C86"/>
    <w:rsid w:val="00276CC0"/>
    <w:rsid w:val="00276DC5"/>
    <w:rsid w:val="00277D1D"/>
    <w:rsid w:val="00283AE2"/>
    <w:rsid w:val="00284255"/>
    <w:rsid w:val="00285130"/>
    <w:rsid w:val="002906F7"/>
    <w:rsid w:val="00293562"/>
    <w:rsid w:val="00293D2B"/>
    <w:rsid w:val="0029485F"/>
    <w:rsid w:val="002A0D68"/>
    <w:rsid w:val="002A127E"/>
    <w:rsid w:val="002A1B25"/>
    <w:rsid w:val="002A4B5A"/>
    <w:rsid w:val="002A5592"/>
    <w:rsid w:val="002A7EA9"/>
    <w:rsid w:val="002B378C"/>
    <w:rsid w:val="002B3D03"/>
    <w:rsid w:val="002B7A7D"/>
    <w:rsid w:val="002C0B9B"/>
    <w:rsid w:val="002C2CB8"/>
    <w:rsid w:val="002C41B0"/>
    <w:rsid w:val="002C62C7"/>
    <w:rsid w:val="002D068D"/>
    <w:rsid w:val="002D2906"/>
    <w:rsid w:val="002D40A7"/>
    <w:rsid w:val="002D731A"/>
    <w:rsid w:val="002D74F1"/>
    <w:rsid w:val="002D76B3"/>
    <w:rsid w:val="002E5845"/>
    <w:rsid w:val="002E6155"/>
    <w:rsid w:val="002E7849"/>
    <w:rsid w:val="002F1E6B"/>
    <w:rsid w:val="002F2D50"/>
    <w:rsid w:val="002F3163"/>
    <w:rsid w:val="002F44E6"/>
    <w:rsid w:val="002F4523"/>
    <w:rsid w:val="002F6CDF"/>
    <w:rsid w:val="002F788E"/>
    <w:rsid w:val="00300C72"/>
    <w:rsid w:val="00301DF2"/>
    <w:rsid w:val="00304970"/>
    <w:rsid w:val="00311A69"/>
    <w:rsid w:val="0031279F"/>
    <w:rsid w:val="00313232"/>
    <w:rsid w:val="00315270"/>
    <w:rsid w:val="003158C0"/>
    <w:rsid w:val="00315CAB"/>
    <w:rsid w:val="0031769B"/>
    <w:rsid w:val="00317FF6"/>
    <w:rsid w:val="0032019A"/>
    <w:rsid w:val="003235C6"/>
    <w:rsid w:val="003236F9"/>
    <w:rsid w:val="00330580"/>
    <w:rsid w:val="003307A1"/>
    <w:rsid w:val="0033606C"/>
    <w:rsid w:val="00337341"/>
    <w:rsid w:val="003451B2"/>
    <w:rsid w:val="003462B4"/>
    <w:rsid w:val="00352623"/>
    <w:rsid w:val="00355DCE"/>
    <w:rsid w:val="00356246"/>
    <w:rsid w:val="00357494"/>
    <w:rsid w:val="003578DB"/>
    <w:rsid w:val="00357CB5"/>
    <w:rsid w:val="00360C79"/>
    <w:rsid w:val="003643DA"/>
    <w:rsid w:val="00366751"/>
    <w:rsid w:val="00370E25"/>
    <w:rsid w:val="00376B9F"/>
    <w:rsid w:val="00380DF9"/>
    <w:rsid w:val="00382966"/>
    <w:rsid w:val="0038324C"/>
    <w:rsid w:val="00385C84"/>
    <w:rsid w:val="00390BD1"/>
    <w:rsid w:val="00393207"/>
    <w:rsid w:val="003937E0"/>
    <w:rsid w:val="003A24D4"/>
    <w:rsid w:val="003A46BF"/>
    <w:rsid w:val="003A5507"/>
    <w:rsid w:val="003B1044"/>
    <w:rsid w:val="003B165B"/>
    <w:rsid w:val="003B2E6E"/>
    <w:rsid w:val="003B3C19"/>
    <w:rsid w:val="003B4A02"/>
    <w:rsid w:val="003B7188"/>
    <w:rsid w:val="003B73B4"/>
    <w:rsid w:val="003B73E5"/>
    <w:rsid w:val="003C2351"/>
    <w:rsid w:val="003C2AE8"/>
    <w:rsid w:val="003C523D"/>
    <w:rsid w:val="003D0735"/>
    <w:rsid w:val="003D22D0"/>
    <w:rsid w:val="003D6BE8"/>
    <w:rsid w:val="003E27D4"/>
    <w:rsid w:val="003E3673"/>
    <w:rsid w:val="003E3694"/>
    <w:rsid w:val="003E3CA4"/>
    <w:rsid w:val="003E59DA"/>
    <w:rsid w:val="003E6965"/>
    <w:rsid w:val="003E6EF5"/>
    <w:rsid w:val="003F078F"/>
    <w:rsid w:val="003F31E8"/>
    <w:rsid w:val="003F368A"/>
    <w:rsid w:val="003F475C"/>
    <w:rsid w:val="003F65B5"/>
    <w:rsid w:val="003F7C71"/>
    <w:rsid w:val="00400381"/>
    <w:rsid w:val="00400A33"/>
    <w:rsid w:val="0040108C"/>
    <w:rsid w:val="00403709"/>
    <w:rsid w:val="0040436B"/>
    <w:rsid w:val="004049FC"/>
    <w:rsid w:val="00412093"/>
    <w:rsid w:val="0041375F"/>
    <w:rsid w:val="004205A3"/>
    <w:rsid w:val="00422293"/>
    <w:rsid w:val="00422AE3"/>
    <w:rsid w:val="0042458D"/>
    <w:rsid w:val="0042516C"/>
    <w:rsid w:val="00425938"/>
    <w:rsid w:val="00425CBA"/>
    <w:rsid w:val="00425F89"/>
    <w:rsid w:val="0043085A"/>
    <w:rsid w:val="0043087C"/>
    <w:rsid w:val="00431315"/>
    <w:rsid w:val="00433490"/>
    <w:rsid w:val="00433A59"/>
    <w:rsid w:val="00436B9A"/>
    <w:rsid w:val="00437B6B"/>
    <w:rsid w:val="004443E9"/>
    <w:rsid w:val="0044533B"/>
    <w:rsid w:val="00446E38"/>
    <w:rsid w:val="00452012"/>
    <w:rsid w:val="004546BE"/>
    <w:rsid w:val="0045763F"/>
    <w:rsid w:val="0046028E"/>
    <w:rsid w:val="00461EBD"/>
    <w:rsid w:val="00461FFB"/>
    <w:rsid w:val="00462966"/>
    <w:rsid w:val="00462F7F"/>
    <w:rsid w:val="00464128"/>
    <w:rsid w:val="004642FD"/>
    <w:rsid w:val="00467F48"/>
    <w:rsid w:val="0047076A"/>
    <w:rsid w:val="00470A72"/>
    <w:rsid w:val="00474B16"/>
    <w:rsid w:val="00474D51"/>
    <w:rsid w:val="004825F7"/>
    <w:rsid w:val="00485456"/>
    <w:rsid w:val="00486930"/>
    <w:rsid w:val="00487E75"/>
    <w:rsid w:val="00493BE5"/>
    <w:rsid w:val="00494B9E"/>
    <w:rsid w:val="00495D27"/>
    <w:rsid w:val="004A1A1A"/>
    <w:rsid w:val="004A2E46"/>
    <w:rsid w:val="004A445B"/>
    <w:rsid w:val="004A6FE5"/>
    <w:rsid w:val="004A71B5"/>
    <w:rsid w:val="004A7E78"/>
    <w:rsid w:val="004B0215"/>
    <w:rsid w:val="004B63E1"/>
    <w:rsid w:val="004B7E47"/>
    <w:rsid w:val="004C0661"/>
    <w:rsid w:val="004C3275"/>
    <w:rsid w:val="004C3F6D"/>
    <w:rsid w:val="004C5304"/>
    <w:rsid w:val="004C6CE0"/>
    <w:rsid w:val="004D0A5F"/>
    <w:rsid w:val="004D2273"/>
    <w:rsid w:val="004D33B5"/>
    <w:rsid w:val="004D4659"/>
    <w:rsid w:val="004D5DFD"/>
    <w:rsid w:val="004E0243"/>
    <w:rsid w:val="004E169F"/>
    <w:rsid w:val="004E4E12"/>
    <w:rsid w:val="004E6186"/>
    <w:rsid w:val="004E7A5C"/>
    <w:rsid w:val="004F05DB"/>
    <w:rsid w:val="004F0D64"/>
    <w:rsid w:val="004F14A8"/>
    <w:rsid w:val="004F1A36"/>
    <w:rsid w:val="004F6296"/>
    <w:rsid w:val="004F7E1A"/>
    <w:rsid w:val="00500409"/>
    <w:rsid w:val="00501B01"/>
    <w:rsid w:val="00503DD8"/>
    <w:rsid w:val="00505E6C"/>
    <w:rsid w:val="0051219B"/>
    <w:rsid w:val="00512C40"/>
    <w:rsid w:val="00512DB9"/>
    <w:rsid w:val="0051444C"/>
    <w:rsid w:val="00516508"/>
    <w:rsid w:val="00516770"/>
    <w:rsid w:val="005224A8"/>
    <w:rsid w:val="0052253A"/>
    <w:rsid w:val="00523277"/>
    <w:rsid w:val="00525018"/>
    <w:rsid w:val="0052511E"/>
    <w:rsid w:val="0053121E"/>
    <w:rsid w:val="00531233"/>
    <w:rsid w:val="00533DFB"/>
    <w:rsid w:val="00533EE6"/>
    <w:rsid w:val="00534A3A"/>
    <w:rsid w:val="00535B1B"/>
    <w:rsid w:val="00537C41"/>
    <w:rsid w:val="005407DE"/>
    <w:rsid w:val="00541613"/>
    <w:rsid w:val="00543380"/>
    <w:rsid w:val="005437A3"/>
    <w:rsid w:val="005464E8"/>
    <w:rsid w:val="00547C49"/>
    <w:rsid w:val="00547D15"/>
    <w:rsid w:val="005514E8"/>
    <w:rsid w:val="005516A4"/>
    <w:rsid w:val="00555D3B"/>
    <w:rsid w:val="00557EB7"/>
    <w:rsid w:val="0056019E"/>
    <w:rsid w:val="005654CA"/>
    <w:rsid w:val="00565D94"/>
    <w:rsid w:val="00566B55"/>
    <w:rsid w:val="00566EC0"/>
    <w:rsid w:val="005700A4"/>
    <w:rsid w:val="0057133F"/>
    <w:rsid w:val="00573943"/>
    <w:rsid w:val="00574CC8"/>
    <w:rsid w:val="00575DF0"/>
    <w:rsid w:val="00576527"/>
    <w:rsid w:val="00577060"/>
    <w:rsid w:val="00580B9B"/>
    <w:rsid w:val="00580EE5"/>
    <w:rsid w:val="005822A1"/>
    <w:rsid w:val="00583A25"/>
    <w:rsid w:val="0058438E"/>
    <w:rsid w:val="0058452B"/>
    <w:rsid w:val="005850D5"/>
    <w:rsid w:val="0059151C"/>
    <w:rsid w:val="0059284D"/>
    <w:rsid w:val="0059327F"/>
    <w:rsid w:val="00593A4F"/>
    <w:rsid w:val="005967B7"/>
    <w:rsid w:val="00596F3E"/>
    <w:rsid w:val="0059710C"/>
    <w:rsid w:val="00597380"/>
    <w:rsid w:val="00597D90"/>
    <w:rsid w:val="005A1073"/>
    <w:rsid w:val="005A1CC2"/>
    <w:rsid w:val="005A1E1B"/>
    <w:rsid w:val="005A3125"/>
    <w:rsid w:val="005A37A6"/>
    <w:rsid w:val="005A5B70"/>
    <w:rsid w:val="005A637A"/>
    <w:rsid w:val="005A68AB"/>
    <w:rsid w:val="005B2054"/>
    <w:rsid w:val="005B2225"/>
    <w:rsid w:val="005B4A41"/>
    <w:rsid w:val="005B6FF6"/>
    <w:rsid w:val="005B7D81"/>
    <w:rsid w:val="005C102D"/>
    <w:rsid w:val="005C4699"/>
    <w:rsid w:val="005C700F"/>
    <w:rsid w:val="005D2531"/>
    <w:rsid w:val="005D56F0"/>
    <w:rsid w:val="005E127E"/>
    <w:rsid w:val="005E506B"/>
    <w:rsid w:val="005E737C"/>
    <w:rsid w:val="005F3606"/>
    <w:rsid w:val="005F529C"/>
    <w:rsid w:val="005F611C"/>
    <w:rsid w:val="005F64A5"/>
    <w:rsid w:val="005F7478"/>
    <w:rsid w:val="006009A6"/>
    <w:rsid w:val="00602F51"/>
    <w:rsid w:val="00607CDB"/>
    <w:rsid w:val="00611B10"/>
    <w:rsid w:val="006138A6"/>
    <w:rsid w:val="0061610A"/>
    <w:rsid w:val="00617D47"/>
    <w:rsid w:val="00621394"/>
    <w:rsid w:val="006213BA"/>
    <w:rsid w:val="006224D9"/>
    <w:rsid w:val="006229F2"/>
    <w:rsid w:val="00623308"/>
    <w:rsid w:val="00623ABC"/>
    <w:rsid w:val="00625368"/>
    <w:rsid w:val="00626E33"/>
    <w:rsid w:val="006300DE"/>
    <w:rsid w:val="006314A8"/>
    <w:rsid w:val="00632D01"/>
    <w:rsid w:val="0063391D"/>
    <w:rsid w:val="00636DE6"/>
    <w:rsid w:val="006378E7"/>
    <w:rsid w:val="00640670"/>
    <w:rsid w:val="00640D32"/>
    <w:rsid w:val="00642E19"/>
    <w:rsid w:val="00644A59"/>
    <w:rsid w:val="0064539F"/>
    <w:rsid w:val="006459CA"/>
    <w:rsid w:val="00646803"/>
    <w:rsid w:val="00646F4D"/>
    <w:rsid w:val="0065061C"/>
    <w:rsid w:val="006519ED"/>
    <w:rsid w:val="00651A1F"/>
    <w:rsid w:val="00651CC3"/>
    <w:rsid w:val="00654CFD"/>
    <w:rsid w:val="006575E9"/>
    <w:rsid w:val="0066010A"/>
    <w:rsid w:val="006624A0"/>
    <w:rsid w:val="006638B6"/>
    <w:rsid w:val="006677C2"/>
    <w:rsid w:val="0067060B"/>
    <w:rsid w:val="00670965"/>
    <w:rsid w:val="00671E5F"/>
    <w:rsid w:val="006734E5"/>
    <w:rsid w:val="0067469A"/>
    <w:rsid w:val="00676D1D"/>
    <w:rsid w:val="00677C12"/>
    <w:rsid w:val="00681D52"/>
    <w:rsid w:val="006837DF"/>
    <w:rsid w:val="006854D3"/>
    <w:rsid w:val="006857BA"/>
    <w:rsid w:val="00686D9F"/>
    <w:rsid w:val="0069002F"/>
    <w:rsid w:val="00690758"/>
    <w:rsid w:val="00693C53"/>
    <w:rsid w:val="00695D97"/>
    <w:rsid w:val="00695EEA"/>
    <w:rsid w:val="00697D8F"/>
    <w:rsid w:val="006A1770"/>
    <w:rsid w:val="006A6E1C"/>
    <w:rsid w:val="006B02A1"/>
    <w:rsid w:val="006B0552"/>
    <w:rsid w:val="006B1077"/>
    <w:rsid w:val="006B1EBF"/>
    <w:rsid w:val="006C16CE"/>
    <w:rsid w:val="006C460C"/>
    <w:rsid w:val="006C6255"/>
    <w:rsid w:val="006C7CEB"/>
    <w:rsid w:val="006D2298"/>
    <w:rsid w:val="006D2912"/>
    <w:rsid w:val="006D4B68"/>
    <w:rsid w:val="006D7076"/>
    <w:rsid w:val="006F0D01"/>
    <w:rsid w:val="006F0DAA"/>
    <w:rsid w:val="006F447F"/>
    <w:rsid w:val="00702DA0"/>
    <w:rsid w:val="0070547B"/>
    <w:rsid w:val="007072B5"/>
    <w:rsid w:val="00710592"/>
    <w:rsid w:val="00710D2C"/>
    <w:rsid w:val="007122EF"/>
    <w:rsid w:val="00715390"/>
    <w:rsid w:val="00717281"/>
    <w:rsid w:val="007173B8"/>
    <w:rsid w:val="00722483"/>
    <w:rsid w:val="00723001"/>
    <w:rsid w:val="0072527E"/>
    <w:rsid w:val="00725750"/>
    <w:rsid w:val="00725CD3"/>
    <w:rsid w:val="00726498"/>
    <w:rsid w:val="007266B5"/>
    <w:rsid w:val="007314A0"/>
    <w:rsid w:val="00734ACA"/>
    <w:rsid w:val="00734B79"/>
    <w:rsid w:val="00734BE6"/>
    <w:rsid w:val="0073762C"/>
    <w:rsid w:val="00741DBA"/>
    <w:rsid w:val="00745892"/>
    <w:rsid w:val="00746F77"/>
    <w:rsid w:val="00750BF9"/>
    <w:rsid w:val="00752110"/>
    <w:rsid w:val="0075283F"/>
    <w:rsid w:val="00756341"/>
    <w:rsid w:val="00757173"/>
    <w:rsid w:val="00760A1D"/>
    <w:rsid w:val="00767553"/>
    <w:rsid w:val="00767708"/>
    <w:rsid w:val="0077060D"/>
    <w:rsid w:val="0077125B"/>
    <w:rsid w:val="00774EE5"/>
    <w:rsid w:val="00786F3A"/>
    <w:rsid w:val="00790752"/>
    <w:rsid w:val="007930BB"/>
    <w:rsid w:val="007954CE"/>
    <w:rsid w:val="00795508"/>
    <w:rsid w:val="007A185E"/>
    <w:rsid w:val="007A3D1E"/>
    <w:rsid w:val="007A40C0"/>
    <w:rsid w:val="007A7372"/>
    <w:rsid w:val="007B0EE5"/>
    <w:rsid w:val="007B25F1"/>
    <w:rsid w:val="007B643A"/>
    <w:rsid w:val="007B7A38"/>
    <w:rsid w:val="007C0C66"/>
    <w:rsid w:val="007C0C7E"/>
    <w:rsid w:val="007C1E2D"/>
    <w:rsid w:val="007C2432"/>
    <w:rsid w:val="007C546E"/>
    <w:rsid w:val="007C6250"/>
    <w:rsid w:val="007C662F"/>
    <w:rsid w:val="007C7E46"/>
    <w:rsid w:val="007D2030"/>
    <w:rsid w:val="007D3B08"/>
    <w:rsid w:val="007E0B74"/>
    <w:rsid w:val="007E1DF9"/>
    <w:rsid w:val="007E2980"/>
    <w:rsid w:val="007E66FF"/>
    <w:rsid w:val="007F1574"/>
    <w:rsid w:val="007F7551"/>
    <w:rsid w:val="00805A55"/>
    <w:rsid w:val="0080632E"/>
    <w:rsid w:val="0081265F"/>
    <w:rsid w:val="0081282C"/>
    <w:rsid w:val="00812E69"/>
    <w:rsid w:val="00817995"/>
    <w:rsid w:val="00817FAE"/>
    <w:rsid w:val="00820516"/>
    <w:rsid w:val="00822C1F"/>
    <w:rsid w:val="00822FE1"/>
    <w:rsid w:val="008257FC"/>
    <w:rsid w:val="00826312"/>
    <w:rsid w:val="0082711F"/>
    <w:rsid w:val="0083005F"/>
    <w:rsid w:val="008308E4"/>
    <w:rsid w:val="00833CE4"/>
    <w:rsid w:val="00834F4F"/>
    <w:rsid w:val="00836A3B"/>
    <w:rsid w:val="008404B2"/>
    <w:rsid w:val="0084122B"/>
    <w:rsid w:val="008439FA"/>
    <w:rsid w:val="008443B7"/>
    <w:rsid w:val="00850D48"/>
    <w:rsid w:val="00853473"/>
    <w:rsid w:val="00853B77"/>
    <w:rsid w:val="0085436E"/>
    <w:rsid w:val="0085506C"/>
    <w:rsid w:val="00856F8D"/>
    <w:rsid w:val="00860114"/>
    <w:rsid w:val="00861C8F"/>
    <w:rsid w:val="0086333C"/>
    <w:rsid w:val="00864320"/>
    <w:rsid w:val="008665FD"/>
    <w:rsid w:val="008719B4"/>
    <w:rsid w:val="008725D1"/>
    <w:rsid w:val="0087685B"/>
    <w:rsid w:val="00876CC2"/>
    <w:rsid w:val="00883432"/>
    <w:rsid w:val="00884843"/>
    <w:rsid w:val="00885FF8"/>
    <w:rsid w:val="008928D6"/>
    <w:rsid w:val="008A14CC"/>
    <w:rsid w:val="008A2A68"/>
    <w:rsid w:val="008A41B3"/>
    <w:rsid w:val="008A42B5"/>
    <w:rsid w:val="008A4739"/>
    <w:rsid w:val="008A7645"/>
    <w:rsid w:val="008A7FBE"/>
    <w:rsid w:val="008B0BE6"/>
    <w:rsid w:val="008B6179"/>
    <w:rsid w:val="008B74E4"/>
    <w:rsid w:val="008B76F1"/>
    <w:rsid w:val="008C29DF"/>
    <w:rsid w:val="008C5150"/>
    <w:rsid w:val="008C5790"/>
    <w:rsid w:val="008C59E7"/>
    <w:rsid w:val="008C6020"/>
    <w:rsid w:val="008D2155"/>
    <w:rsid w:val="008D38C4"/>
    <w:rsid w:val="008D50B0"/>
    <w:rsid w:val="008D69C8"/>
    <w:rsid w:val="008D6D23"/>
    <w:rsid w:val="008D6EDD"/>
    <w:rsid w:val="008E0052"/>
    <w:rsid w:val="008E09D3"/>
    <w:rsid w:val="008E4224"/>
    <w:rsid w:val="008E42FE"/>
    <w:rsid w:val="008E6AFC"/>
    <w:rsid w:val="008F5667"/>
    <w:rsid w:val="008F5FDD"/>
    <w:rsid w:val="008F6A24"/>
    <w:rsid w:val="008F70CD"/>
    <w:rsid w:val="00905B6D"/>
    <w:rsid w:val="00911526"/>
    <w:rsid w:val="00912ACE"/>
    <w:rsid w:val="00913254"/>
    <w:rsid w:val="00914759"/>
    <w:rsid w:val="00914BDF"/>
    <w:rsid w:val="009164B9"/>
    <w:rsid w:val="00917616"/>
    <w:rsid w:val="009257F8"/>
    <w:rsid w:val="009300D6"/>
    <w:rsid w:val="00931667"/>
    <w:rsid w:val="00936F9E"/>
    <w:rsid w:val="00937321"/>
    <w:rsid w:val="00940A29"/>
    <w:rsid w:val="00941043"/>
    <w:rsid w:val="00944041"/>
    <w:rsid w:val="00944361"/>
    <w:rsid w:val="00944A81"/>
    <w:rsid w:val="009477E6"/>
    <w:rsid w:val="00951195"/>
    <w:rsid w:val="00951771"/>
    <w:rsid w:val="00957135"/>
    <w:rsid w:val="009608F3"/>
    <w:rsid w:val="009609AD"/>
    <w:rsid w:val="00962139"/>
    <w:rsid w:val="00962BB8"/>
    <w:rsid w:val="00965000"/>
    <w:rsid w:val="009661A2"/>
    <w:rsid w:val="00967B56"/>
    <w:rsid w:val="00970F28"/>
    <w:rsid w:val="00971D6A"/>
    <w:rsid w:val="00972196"/>
    <w:rsid w:val="00973968"/>
    <w:rsid w:val="00973C2C"/>
    <w:rsid w:val="00975BF6"/>
    <w:rsid w:val="00975D4D"/>
    <w:rsid w:val="00976374"/>
    <w:rsid w:val="00977AF6"/>
    <w:rsid w:val="00980E1F"/>
    <w:rsid w:val="00981656"/>
    <w:rsid w:val="00982424"/>
    <w:rsid w:val="009842E1"/>
    <w:rsid w:val="009851FE"/>
    <w:rsid w:val="00986C24"/>
    <w:rsid w:val="00990AEB"/>
    <w:rsid w:val="00992E73"/>
    <w:rsid w:val="00995B76"/>
    <w:rsid w:val="0099619C"/>
    <w:rsid w:val="009A0F10"/>
    <w:rsid w:val="009A2295"/>
    <w:rsid w:val="009A296F"/>
    <w:rsid w:val="009A2C0F"/>
    <w:rsid w:val="009A2D55"/>
    <w:rsid w:val="009A467E"/>
    <w:rsid w:val="009B054D"/>
    <w:rsid w:val="009B05CE"/>
    <w:rsid w:val="009B08E1"/>
    <w:rsid w:val="009B7EEA"/>
    <w:rsid w:val="009C1313"/>
    <w:rsid w:val="009C7648"/>
    <w:rsid w:val="009D277C"/>
    <w:rsid w:val="009D6FDE"/>
    <w:rsid w:val="009E402D"/>
    <w:rsid w:val="009E4875"/>
    <w:rsid w:val="009E63EE"/>
    <w:rsid w:val="009F1A48"/>
    <w:rsid w:val="009F1DC0"/>
    <w:rsid w:val="009F2249"/>
    <w:rsid w:val="009F27EF"/>
    <w:rsid w:val="009F51E7"/>
    <w:rsid w:val="00A003C0"/>
    <w:rsid w:val="00A01917"/>
    <w:rsid w:val="00A04A42"/>
    <w:rsid w:val="00A04B6B"/>
    <w:rsid w:val="00A06975"/>
    <w:rsid w:val="00A06B14"/>
    <w:rsid w:val="00A0715C"/>
    <w:rsid w:val="00A1174C"/>
    <w:rsid w:val="00A13A69"/>
    <w:rsid w:val="00A13B34"/>
    <w:rsid w:val="00A16BA3"/>
    <w:rsid w:val="00A16E34"/>
    <w:rsid w:val="00A17DBB"/>
    <w:rsid w:val="00A20653"/>
    <w:rsid w:val="00A207F6"/>
    <w:rsid w:val="00A21110"/>
    <w:rsid w:val="00A237C1"/>
    <w:rsid w:val="00A246C0"/>
    <w:rsid w:val="00A267F0"/>
    <w:rsid w:val="00A31BEE"/>
    <w:rsid w:val="00A32185"/>
    <w:rsid w:val="00A32F7F"/>
    <w:rsid w:val="00A35A8C"/>
    <w:rsid w:val="00A361F8"/>
    <w:rsid w:val="00A3666C"/>
    <w:rsid w:val="00A45009"/>
    <w:rsid w:val="00A46CFA"/>
    <w:rsid w:val="00A53841"/>
    <w:rsid w:val="00A54770"/>
    <w:rsid w:val="00A55689"/>
    <w:rsid w:val="00A56744"/>
    <w:rsid w:val="00A62A67"/>
    <w:rsid w:val="00A64110"/>
    <w:rsid w:val="00A66B4E"/>
    <w:rsid w:val="00A6705C"/>
    <w:rsid w:val="00A67EF5"/>
    <w:rsid w:val="00A72464"/>
    <w:rsid w:val="00A75017"/>
    <w:rsid w:val="00A7783B"/>
    <w:rsid w:val="00A8057C"/>
    <w:rsid w:val="00A816D7"/>
    <w:rsid w:val="00A856E3"/>
    <w:rsid w:val="00A96E32"/>
    <w:rsid w:val="00A979F9"/>
    <w:rsid w:val="00AA023A"/>
    <w:rsid w:val="00AA0A43"/>
    <w:rsid w:val="00AA0E8F"/>
    <w:rsid w:val="00AA189C"/>
    <w:rsid w:val="00AA3DE9"/>
    <w:rsid w:val="00AB07EE"/>
    <w:rsid w:val="00AB7C21"/>
    <w:rsid w:val="00AC27F3"/>
    <w:rsid w:val="00AC5B94"/>
    <w:rsid w:val="00AC65C9"/>
    <w:rsid w:val="00AD0AAA"/>
    <w:rsid w:val="00AD56F0"/>
    <w:rsid w:val="00AE1A25"/>
    <w:rsid w:val="00AE2B97"/>
    <w:rsid w:val="00AE47E6"/>
    <w:rsid w:val="00AE5CE2"/>
    <w:rsid w:val="00AF13A5"/>
    <w:rsid w:val="00AF1495"/>
    <w:rsid w:val="00AF1BA4"/>
    <w:rsid w:val="00AF43E5"/>
    <w:rsid w:val="00AF6074"/>
    <w:rsid w:val="00AF6E5F"/>
    <w:rsid w:val="00B00DCA"/>
    <w:rsid w:val="00B04EDC"/>
    <w:rsid w:val="00B0716C"/>
    <w:rsid w:val="00B072A2"/>
    <w:rsid w:val="00B07564"/>
    <w:rsid w:val="00B07BD9"/>
    <w:rsid w:val="00B11363"/>
    <w:rsid w:val="00B14582"/>
    <w:rsid w:val="00B26333"/>
    <w:rsid w:val="00B30D86"/>
    <w:rsid w:val="00B30F46"/>
    <w:rsid w:val="00B34A00"/>
    <w:rsid w:val="00B37102"/>
    <w:rsid w:val="00B37D2F"/>
    <w:rsid w:val="00B42849"/>
    <w:rsid w:val="00B43B18"/>
    <w:rsid w:val="00B44EAB"/>
    <w:rsid w:val="00B44F3D"/>
    <w:rsid w:val="00B45326"/>
    <w:rsid w:val="00B479A6"/>
    <w:rsid w:val="00B512C4"/>
    <w:rsid w:val="00B57FC1"/>
    <w:rsid w:val="00B61931"/>
    <w:rsid w:val="00B66901"/>
    <w:rsid w:val="00B67220"/>
    <w:rsid w:val="00B67550"/>
    <w:rsid w:val="00B679F4"/>
    <w:rsid w:val="00B71AAF"/>
    <w:rsid w:val="00B7241D"/>
    <w:rsid w:val="00B730CE"/>
    <w:rsid w:val="00B73CFC"/>
    <w:rsid w:val="00B73E17"/>
    <w:rsid w:val="00B75971"/>
    <w:rsid w:val="00B75FBA"/>
    <w:rsid w:val="00B81DD7"/>
    <w:rsid w:val="00B82324"/>
    <w:rsid w:val="00B83139"/>
    <w:rsid w:val="00B83DC8"/>
    <w:rsid w:val="00B84C1C"/>
    <w:rsid w:val="00B85BFC"/>
    <w:rsid w:val="00B86570"/>
    <w:rsid w:val="00B8756E"/>
    <w:rsid w:val="00B8782E"/>
    <w:rsid w:val="00B87B9A"/>
    <w:rsid w:val="00B920ED"/>
    <w:rsid w:val="00B92247"/>
    <w:rsid w:val="00B93470"/>
    <w:rsid w:val="00B962C0"/>
    <w:rsid w:val="00BA3457"/>
    <w:rsid w:val="00BA4B46"/>
    <w:rsid w:val="00BA5548"/>
    <w:rsid w:val="00BA5F19"/>
    <w:rsid w:val="00BA699C"/>
    <w:rsid w:val="00BB0E3C"/>
    <w:rsid w:val="00BB3B7F"/>
    <w:rsid w:val="00BB4D2C"/>
    <w:rsid w:val="00BB554C"/>
    <w:rsid w:val="00BB586B"/>
    <w:rsid w:val="00BB761A"/>
    <w:rsid w:val="00BC3778"/>
    <w:rsid w:val="00BC6B2A"/>
    <w:rsid w:val="00BC7601"/>
    <w:rsid w:val="00BC77D9"/>
    <w:rsid w:val="00BD2733"/>
    <w:rsid w:val="00BD312B"/>
    <w:rsid w:val="00BD3BAF"/>
    <w:rsid w:val="00BD4DCA"/>
    <w:rsid w:val="00BD4FD7"/>
    <w:rsid w:val="00BD5B66"/>
    <w:rsid w:val="00BD64BE"/>
    <w:rsid w:val="00BE024B"/>
    <w:rsid w:val="00BE0885"/>
    <w:rsid w:val="00BE3AD1"/>
    <w:rsid w:val="00BE410C"/>
    <w:rsid w:val="00BE641B"/>
    <w:rsid w:val="00BE6E27"/>
    <w:rsid w:val="00BE7DB9"/>
    <w:rsid w:val="00BE7FD6"/>
    <w:rsid w:val="00BF1075"/>
    <w:rsid w:val="00BF11C4"/>
    <w:rsid w:val="00BF183B"/>
    <w:rsid w:val="00BF1FCB"/>
    <w:rsid w:val="00BF21E5"/>
    <w:rsid w:val="00BF2B18"/>
    <w:rsid w:val="00BF4240"/>
    <w:rsid w:val="00C05340"/>
    <w:rsid w:val="00C05DA9"/>
    <w:rsid w:val="00C06204"/>
    <w:rsid w:val="00C07424"/>
    <w:rsid w:val="00C15617"/>
    <w:rsid w:val="00C162F0"/>
    <w:rsid w:val="00C20414"/>
    <w:rsid w:val="00C2702B"/>
    <w:rsid w:val="00C31C73"/>
    <w:rsid w:val="00C333D5"/>
    <w:rsid w:val="00C3526E"/>
    <w:rsid w:val="00C35745"/>
    <w:rsid w:val="00C43217"/>
    <w:rsid w:val="00C4441F"/>
    <w:rsid w:val="00C44D6B"/>
    <w:rsid w:val="00C45A55"/>
    <w:rsid w:val="00C45E17"/>
    <w:rsid w:val="00C47828"/>
    <w:rsid w:val="00C506E5"/>
    <w:rsid w:val="00C50785"/>
    <w:rsid w:val="00C54162"/>
    <w:rsid w:val="00C5605A"/>
    <w:rsid w:val="00C562DE"/>
    <w:rsid w:val="00C57523"/>
    <w:rsid w:val="00C57558"/>
    <w:rsid w:val="00C62C77"/>
    <w:rsid w:val="00C63D35"/>
    <w:rsid w:val="00C661AD"/>
    <w:rsid w:val="00C6652C"/>
    <w:rsid w:val="00C6753F"/>
    <w:rsid w:val="00C70372"/>
    <w:rsid w:val="00C76086"/>
    <w:rsid w:val="00C77923"/>
    <w:rsid w:val="00C80877"/>
    <w:rsid w:val="00C815DC"/>
    <w:rsid w:val="00C825E7"/>
    <w:rsid w:val="00C8448B"/>
    <w:rsid w:val="00C919B3"/>
    <w:rsid w:val="00C91F60"/>
    <w:rsid w:val="00C93FD7"/>
    <w:rsid w:val="00C970D7"/>
    <w:rsid w:val="00CA1BA0"/>
    <w:rsid w:val="00CA1F6D"/>
    <w:rsid w:val="00CA1F84"/>
    <w:rsid w:val="00CA366D"/>
    <w:rsid w:val="00CA4292"/>
    <w:rsid w:val="00CB1027"/>
    <w:rsid w:val="00CB2475"/>
    <w:rsid w:val="00CB352F"/>
    <w:rsid w:val="00CB4155"/>
    <w:rsid w:val="00CB65D9"/>
    <w:rsid w:val="00CB6D43"/>
    <w:rsid w:val="00CC4458"/>
    <w:rsid w:val="00CC7A9F"/>
    <w:rsid w:val="00CC7E9D"/>
    <w:rsid w:val="00CD0D85"/>
    <w:rsid w:val="00CD654D"/>
    <w:rsid w:val="00CE36E4"/>
    <w:rsid w:val="00CE3AAA"/>
    <w:rsid w:val="00CE3B43"/>
    <w:rsid w:val="00CE5392"/>
    <w:rsid w:val="00CF3CEF"/>
    <w:rsid w:val="00CF4D4C"/>
    <w:rsid w:val="00CF54C0"/>
    <w:rsid w:val="00CF6179"/>
    <w:rsid w:val="00D101A4"/>
    <w:rsid w:val="00D143EE"/>
    <w:rsid w:val="00D229B1"/>
    <w:rsid w:val="00D26292"/>
    <w:rsid w:val="00D26309"/>
    <w:rsid w:val="00D27463"/>
    <w:rsid w:val="00D2747D"/>
    <w:rsid w:val="00D307C9"/>
    <w:rsid w:val="00D3431C"/>
    <w:rsid w:val="00D34612"/>
    <w:rsid w:val="00D35685"/>
    <w:rsid w:val="00D367CF"/>
    <w:rsid w:val="00D36D5A"/>
    <w:rsid w:val="00D40916"/>
    <w:rsid w:val="00D420DB"/>
    <w:rsid w:val="00D46386"/>
    <w:rsid w:val="00D4791D"/>
    <w:rsid w:val="00D52932"/>
    <w:rsid w:val="00D52CB2"/>
    <w:rsid w:val="00D54BCD"/>
    <w:rsid w:val="00D5654A"/>
    <w:rsid w:val="00D5727E"/>
    <w:rsid w:val="00D57D0E"/>
    <w:rsid w:val="00D60F9D"/>
    <w:rsid w:val="00D6179C"/>
    <w:rsid w:val="00D649F2"/>
    <w:rsid w:val="00D674DF"/>
    <w:rsid w:val="00D679AB"/>
    <w:rsid w:val="00D7285D"/>
    <w:rsid w:val="00D81969"/>
    <w:rsid w:val="00D827C5"/>
    <w:rsid w:val="00D85DA5"/>
    <w:rsid w:val="00D90DAF"/>
    <w:rsid w:val="00D92DDE"/>
    <w:rsid w:val="00D935D1"/>
    <w:rsid w:val="00D93AF9"/>
    <w:rsid w:val="00D95D9A"/>
    <w:rsid w:val="00D97B9A"/>
    <w:rsid w:val="00DA19AF"/>
    <w:rsid w:val="00DA1B52"/>
    <w:rsid w:val="00DA2F88"/>
    <w:rsid w:val="00DA7068"/>
    <w:rsid w:val="00DB1A17"/>
    <w:rsid w:val="00DB2031"/>
    <w:rsid w:val="00DB5A6B"/>
    <w:rsid w:val="00DC1FC8"/>
    <w:rsid w:val="00DC562B"/>
    <w:rsid w:val="00DC70DE"/>
    <w:rsid w:val="00DC7CD6"/>
    <w:rsid w:val="00DD2FEE"/>
    <w:rsid w:val="00DD4011"/>
    <w:rsid w:val="00DD7851"/>
    <w:rsid w:val="00DE48BD"/>
    <w:rsid w:val="00DE4CFF"/>
    <w:rsid w:val="00DE597E"/>
    <w:rsid w:val="00DE6945"/>
    <w:rsid w:val="00DE6A49"/>
    <w:rsid w:val="00DE73D7"/>
    <w:rsid w:val="00DE7DD2"/>
    <w:rsid w:val="00DF06A3"/>
    <w:rsid w:val="00DF3C2E"/>
    <w:rsid w:val="00DF40EA"/>
    <w:rsid w:val="00DF5269"/>
    <w:rsid w:val="00DF7D76"/>
    <w:rsid w:val="00E00B55"/>
    <w:rsid w:val="00E01BD2"/>
    <w:rsid w:val="00E01F6D"/>
    <w:rsid w:val="00E033D8"/>
    <w:rsid w:val="00E04993"/>
    <w:rsid w:val="00E04ADB"/>
    <w:rsid w:val="00E052FB"/>
    <w:rsid w:val="00E13018"/>
    <w:rsid w:val="00E1436F"/>
    <w:rsid w:val="00E21C44"/>
    <w:rsid w:val="00E232A0"/>
    <w:rsid w:val="00E25601"/>
    <w:rsid w:val="00E356F4"/>
    <w:rsid w:val="00E40DBD"/>
    <w:rsid w:val="00E42145"/>
    <w:rsid w:val="00E43003"/>
    <w:rsid w:val="00E4452C"/>
    <w:rsid w:val="00E46F42"/>
    <w:rsid w:val="00E4789E"/>
    <w:rsid w:val="00E47B9F"/>
    <w:rsid w:val="00E47C2B"/>
    <w:rsid w:val="00E51556"/>
    <w:rsid w:val="00E52141"/>
    <w:rsid w:val="00E526C5"/>
    <w:rsid w:val="00E52ED4"/>
    <w:rsid w:val="00E538C0"/>
    <w:rsid w:val="00E705A2"/>
    <w:rsid w:val="00E71B55"/>
    <w:rsid w:val="00E736C3"/>
    <w:rsid w:val="00E736E2"/>
    <w:rsid w:val="00E81446"/>
    <w:rsid w:val="00E90321"/>
    <w:rsid w:val="00E97E8A"/>
    <w:rsid w:val="00EA4879"/>
    <w:rsid w:val="00EA4CEC"/>
    <w:rsid w:val="00EA5F1B"/>
    <w:rsid w:val="00EB5C3C"/>
    <w:rsid w:val="00EB6234"/>
    <w:rsid w:val="00EC12BF"/>
    <w:rsid w:val="00EC50BA"/>
    <w:rsid w:val="00EC5182"/>
    <w:rsid w:val="00EC5E6E"/>
    <w:rsid w:val="00EC7185"/>
    <w:rsid w:val="00ED0A31"/>
    <w:rsid w:val="00ED1005"/>
    <w:rsid w:val="00ED1D45"/>
    <w:rsid w:val="00ED23DC"/>
    <w:rsid w:val="00ED28B3"/>
    <w:rsid w:val="00ED3883"/>
    <w:rsid w:val="00ED436C"/>
    <w:rsid w:val="00ED4474"/>
    <w:rsid w:val="00ED48B1"/>
    <w:rsid w:val="00ED5E48"/>
    <w:rsid w:val="00ED7590"/>
    <w:rsid w:val="00EE25E3"/>
    <w:rsid w:val="00EE2CC9"/>
    <w:rsid w:val="00EE36DC"/>
    <w:rsid w:val="00EE443B"/>
    <w:rsid w:val="00EE5863"/>
    <w:rsid w:val="00EE66DA"/>
    <w:rsid w:val="00EE7F18"/>
    <w:rsid w:val="00EF0EAE"/>
    <w:rsid w:val="00EF0FF2"/>
    <w:rsid w:val="00EF1354"/>
    <w:rsid w:val="00EF3185"/>
    <w:rsid w:val="00EF5504"/>
    <w:rsid w:val="00EF7421"/>
    <w:rsid w:val="00F00D9A"/>
    <w:rsid w:val="00F026BB"/>
    <w:rsid w:val="00F04301"/>
    <w:rsid w:val="00F10D98"/>
    <w:rsid w:val="00F12BB5"/>
    <w:rsid w:val="00F16E1B"/>
    <w:rsid w:val="00F16F68"/>
    <w:rsid w:val="00F1763B"/>
    <w:rsid w:val="00F208F1"/>
    <w:rsid w:val="00F215FC"/>
    <w:rsid w:val="00F22492"/>
    <w:rsid w:val="00F230C9"/>
    <w:rsid w:val="00F23FB0"/>
    <w:rsid w:val="00F24E8D"/>
    <w:rsid w:val="00F30328"/>
    <w:rsid w:val="00F33F23"/>
    <w:rsid w:val="00F34D12"/>
    <w:rsid w:val="00F36D3D"/>
    <w:rsid w:val="00F42B54"/>
    <w:rsid w:val="00F44C07"/>
    <w:rsid w:val="00F45963"/>
    <w:rsid w:val="00F471DE"/>
    <w:rsid w:val="00F506B0"/>
    <w:rsid w:val="00F52266"/>
    <w:rsid w:val="00F528DB"/>
    <w:rsid w:val="00F531D9"/>
    <w:rsid w:val="00F53593"/>
    <w:rsid w:val="00F5370D"/>
    <w:rsid w:val="00F545C6"/>
    <w:rsid w:val="00F5584A"/>
    <w:rsid w:val="00F57456"/>
    <w:rsid w:val="00F604B2"/>
    <w:rsid w:val="00F61A00"/>
    <w:rsid w:val="00F626A6"/>
    <w:rsid w:val="00F64D49"/>
    <w:rsid w:val="00F71558"/>
    <w:rsid w:val="00F73540"/>
    <w:rsid w:val="00F73A2B"/>
    <w:rsid w:val="00F7496A"/>
    <w:rsid w:val="00F752A3"/>
    <w:rsid w:val="00F75754"/>
    <w:rsid w:val="00F76B7A"/>
    <w:rsid w:val="00F76FEE"/>
    <w:rsid w:val="00F805CC"/>
    <w:rsid w:val="00F824F5"/>
    <w:rsid w:val="00F85AF9"/>
    <w:rsid w:val="00F86AB2"/>
    <w:rsid w:val="00F876F9"/>
    <w:rsid w:val="00F9009E"/>
    <w:rsid w:val="00F90A26"/>
    <w:rsid w:val="00F94075"/>
    <w:rsid w:val="00F96E47"/>
    <w:rsid w:val="00FA14BC"/>
    <w:rsid w:val="00FA2FCF"/>
    <w:rsid w:val="00FA7099"/>
    <w:rsid w:val="00FB07C2"/>
    <w:rsid w:val="00FB1D2A"/>
    <w:rsid w:val="00FB4981"/>
    <w:rsid w:val="00FB5733"/>
    <w:rsid w:val="00FC3128"/>
    <w:rsid w:val="00FC4D34"/>
    <w:rsid w:val="00FC6E86"/>
    <w:rsid w:val="00FC7C36"/>
    <w:rsid w:val="00FD01AD"/>
    <w:rsid w:val="00FD046E"/>
    <w:rsid w:val="00FD3882"/>
    <w:rsid w:val="00FD4D2B"/>
    <w:rsid w:val="00FD5BBC"/>
    <w:rsid w:val="00FD6681"/>
    <w:rsid w:val="00FD685B"/>
    <w:rsid w:val="00FE1376"/>
    <w:rsid w:val="00FE1D84"/>
    <w:rsid w:val="00FE2085"/>
    <w:rsid w:val="00FE29B4"/>
    <w:rsid w:val="00FE7148"/>
    <w:rsid w:val="00FF1FFE"/>
    <w:rsid w:val="00FF2DFC"/>
    <w:rsid w:val="00FF460E"/>
    <w:rsid w:val="00FF55A0"/>
    <w:rsid w:val="00FF6E35"/>
    <w:rsid w:val="00FF7711"/>
    <w:rsid w:val="00FF78AC"/>
    <w:rsid w:val="7D00D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4748C55"/>
  <w15:chartTrackingRefBased/>
  <w15:docId w15:val="{C10869B7-5421-4787-879C-8040BA2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26BB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22"/>
      <w:szCs w:val="24"/>
      <w:lang w:val="en-GB" w:eastAsia="ar-SA"/>
    </w:rPr>
  </w:style>
  <w:style w:type="paragraph" w:styleId="Heading1">
    <w:name w:val="heading 1"/>
    <w:aliases w:val="Heading 2 - Body text"/>
    <w:basedOn w:val="Normal"/>
    <w:next w:val="Normal"/>
    <w:link w:val="Heading1Char"/>
    <w:qFormat/>
    <w:rsid w:val="005A5B70"/>
    <w:pPr>
      <w:keepNext/>
      <w:widowControl/>
      <w:spacing w:after="0" w:line="240" w:lineRule="auto"/>
      <w:outlineLvl w:val="0"/>
    </w:pPr>
    <w:rPr>
      <w:rFonts w:ascii="Amnesty Trade Gothic Cn" w:hAnsi="Amnesty Trade Gothic Cn"/>
      <w:b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26BB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26BB"/>
    <w:pPr>
      <w:keepNext/>
      <w:widowControl/>
      <w:spacing w:after="0"/>
      <w:outlineLvl w:val="2"/>
    </w:pPr>
    <w:rPr>
      <w:rFonts w:ascii="Amnesty Trade Gothic Cn" w:hAnsi="Amnesty Trade Gothic Cn"/>
      <w:caps/>
      <w:szCs w:val="26"/>
    </w:r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character" w:styleId="Hyperlink">
    <w:name w:val="Hyperlink"/>
    <w:uiPriority w:val="99"/>
    <w:rsid w:val="00623308"/>
    <w:rPr>
      <w:rFonts w:cs="Times New Roman"/>
      <w:noProof w:val="0"/>
      <w:color w:val="0000FF"/>
      <w:sz w:val="20"/>
      <w:szCs w:val="20"/>
      <w:lang w:val="en-US" w:eastAsia="x-none"/>
    </w:rPr>
  </w:style>
  <w:style w:type="paragraph" w:customStyle="1" w:styleId="Normal-Frontpage">
    <w:name w:val="Normal - Front page"/>
    <w:basedOn w:val="Normal"/>
    <w:qFormat/>
    <w:rsid w:val="00462966"/>
    <w:pPr>
      <w:spacing w:after="0"/>
    </w:pPr>
    <w:rPr>
      <w:rFonts w:ascii="Amnesty Trade Gothic Cn" w:hAnsi="Amnesty Trade Gothic Cn"/>
      <w:szCs w:val="22"/>
    </w:rPr>
  </w:style>
  <w:style w:type="character" w:customStyle="1" w:styleId="EndnoteReference1">
    <w:name w:val="Endnote Reference1"/>
    <w:rPr>
      <w:vertAlign w:val="superscript"/>
    </w:rPr>
  </w:style>
  <w:style w:type="paragraph" w:customStyle="1" w:styleId="TOCTitle">
    <w:name w:val="TOC Title"/>
    <w:basedOn w:val="Normal"/>
    <w:qFormat/>
    <w:rsid w:val="00462966"/>
    <w:rPr>
      <w:rFonts w:ascii="Amnesty Trade Gothic Cn" w:hAnsi="Amnesty Trade Gothic Cn"/>
      <w:b/>
      <w:bCs/>
      <w:caps/>
      <w:sz w:val="40"/>
      <w:szCs w:val="56"/>
    </w:r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OCHeading1">
    <w:name w:val="TOC Heading 1"/>
    <w:basedOn w:val="Normal"/>
    <w:qFormat/>
    <w:rsid w:val="00462966"/>
    <w:pPr>
      <w:tabs>
        <w:tab w:val="right" w:leader="dot" w:pos="9054"/>
      </w:tabs>
    </w:pPr>
    <w:rPr>
      <w:rFonts w:ascii="Amnesty Trade Gothic Cn" w:hAnsi="Amnesty Trade Gothic Cn"/>
      <w:szCs w:val="22"/>
    </w:rPr>
  </w:style>
  <w:style w:type="paragraph" w:customStyle="1" w:styleId="heading2a-z">
    <w:name w:val="heading2 a-z"/>
    <w:basedOn w:val="Normal"/>
    <w:rsid w:val="00A7783B"/>
    <w:pPr>
      <w:tabs>
        <w:tab w:val="left" w:pos="-720"/>
        <w:tab w:val="left" w:pos="0"/>
        <w:tab w:val="left" w:pos="720"/>
        <w:tab w:val="left" w:pos="99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70"/>
        <w:tab w:val="left" w:pos="9360"/>
        <w:tab w:val="left" w:pos="10080"/>
        <w:tab w:val="left" w:pos="10800"/>
      </w:tabs>
      <w:suppressAutoHyphens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color w:val="auto"/>
      <w:szCs w:val="22"/>
      <w:lang w:eastAsia="zh-CN"/>
    </w:rPr>
  </w:style>
  <w:style w:type="character" w:customStyle="1" w:styleId="HeaderChar">
    <w:name w:val="Header Char"/>
    <w:link w:val="Header"/>
    <w:uiPriority w:val="99"/>
    <w:rsid w:val="00012D79"/>
    <w:rPr>
      <w:rFonts w:ascii="Courier 10cpi" w:eastAsia="SimSun" w:hAnsi="Courier 10cpi"/>
    </w:rPr>
  </w:style>
  <w:style w:type="paragraph" w:customStyle="1" w:styleId="AIOddPageFooter">
    <w:name w:val="AI Odd Page Footer"/>
    <w:basedOn w:val="Normal"/>
    <w:rsid w:val="004E169F"/>
    <w:pPr>
      <w:tabs>
        <w:tab w:val="left" w:pos="3402"/>
        <w:tab w:val="right" w:pos="8640"/>
      </w:tabs>
      <w:jc w:val="right"/>
    </w:pPr>
    <w:rPr>
      <w:rFonts w:ascii="Amnesty Trade Gothic Cn" w:hAnsi="Amnesty Trade Gothic Cn"/>
    </w:rPr>
  </w:style>
  <w:style w:type="paragraph" w:customStyle="1" w:styleId="paragraph">
    <w:name w:val="paragraph"/>
    <w:basedOn w:val="Normal"/>
    <w:rsid w:val="008E6AFC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nb-NO" w:eastAsia="nb-NO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A7783B"/>
    <w:pPr>
      <w:jc w:val="both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-Frontpage">
    <w:name w:val="AI SUBTITLE - Front page"/>
    <w:basedOn w:val="Normal"/>
    <w:rsid w:val="00BD4FD7"/>
    <w:pPr>
      <w:spacing w:after="0" w:line="480" w:lineRule="atLeast"/>
    </w:pPr>
    <w:rPr>
      <w:rFonts w:ascii="Amnesty Trade Gothic Cn" w:hAnsi="Amnesty Trade Gothic Cn"/>
      <w:b/>
      <w:caps/>
      <w:sz w:val="48"/>
    </w:rPr>
  </w:style>
  <w:style w:type="character" w:customStyle="1" w:styleId="normaltextrun">
    <w:name w:val="normaltextrun"/>
    <w:rsid w:val="008E6AFC"/>
  </w:style>
  <w:style w:type="paragraph" w:customStyle="1" w:styleId="AIBoxHeading">
    <w:name w:val="AI Box Heading"/>
    <w:basedOn w:val="Normal"/>
    <w:link w:val="AIBoxHeadingChar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character" w:customStyle="1" w:styleId="eop">
    <w:name w:val="eop"/>
    <w:rsid w:val="008E6AFC"/>
  </w:style>
  <w:style w:type="character" w:customStyle="1" w:styleId="spellingerror">
    <w:name w:val="spellingerror"/>
    <w:rsid w:val="008E6AFC"/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customStyle="1" w:styleId="headinga-z">
    <w:name w:val="heading a-z"/>
    <w:basedOn w:val="Heading1"/>
    <w:rsid w:val="00623308"/>
    <w:pPr>
      <w:keepNext w:val="0"/>
      <w:widowControl w:val="0"/>
      <w:suppressAutoHyphens w:val="0"/>
      <w:autoSpaceDE w:val="0"/>
      <w:autoSpaceDN w:val="0"/>
      <w:adjustRightInd w:val="0"/>
      <w:jc w:val="center"/>
      <w:outlineLvl w:val="9"/>
    </w:pPr>
    <w:rPr>
      <w:rFonts w:ascii="Times New Roman" w:eastAsia="SimSun" w:hAnsi="Times New Roman"/>
      <w:b w:val="0"/>
      <w:caps/>
      <w:color w:val="auto"/>
      <w:kern w:val="0"/>
      <w:sz w:val="22"/>
      <w:szCs w:val="20"/>
      <w:lang w:eastAsia="zh-CN"/>
    </w:rPr>
  </w:style>
  <w:style w:type="paragraph" w:styleId="FootnoteText">
    <w:name w:val="footnote text"/>
    <w:basedOn w:val="Normal"/>
    <w:semiHidden/>
    <w:rsid w:val="00E1436F"/>
    <w:pPr>
      <w:spacing w:after="120"/>
    </w:pPr>
    <w:rPr>
      <w:sz w:val="16"/>
    </w:rPr>
  </w:style>
  <w:style w:type="paragraph" w:customStyle="1" w:styleId="AITextquote">
    <w:name w:val="AI Text quote"/>
    <w:basedOn w:val="Normal"/>
    <w:pPr>
      <w:spacing w:after="0"/>
    </w:pPr>
    <w:rPr>
      <w:i/>
    </w:rPr>
  </w:style>
  <w:style w:type="paragraph" w:customStyle="1" w:styleId="AICaption">
    <w:name w:val="AI Caption"/>
    <w:basedOn w:val="Normal"/>
    <w:link w:val="AICaptionChar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customStyle="1" w:styleId="Heading1-Frontpage">
    <w:name w:val="Heading 1 - Front page"/>
    <w:basedOn w:val="Heading1"/>
    <w:qFormat/>
    <w:rsid w:val="005A5B70"/>
    <w:pPr>
      <w:keepNext w:val="0"/>
      <w:suppressAutoHyphens w:val="0"/>
      <w:spacing w:line="300" w:lineRule="exact"/>
    </w:pPr>
    <w:rPr>
      <w:caps/>
      <w:kern w:val="32"/>
      <w:sz w:val="36"/>
      <w:lang w:val="nb-NO" w:eastAsia="nb-NO"/>
    </w:r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EvenPageHeader">
    <w:name w:val="AI Even Page Header"/>
    <w:basedOn w:val="AIEvenPageFooter"/>
    <w:rsid w:val="00012D79"/>
  </w:style>
  <w:style w:type="paragraph" w:customStyle="1" w:styleId="AIOddPageHeader">
    <w:name w:val="AI Odd Page Header"/>
    <w:basedOn w:val="AIEvenPageHeader"/>
    <w:rsid w:val="00012D79"/>
  </w:style>
  <w:style w:type="paragraph" w:customStyle="1" w:styleId="AITITLE-Frontpage">
    <w:name w:val="AI TITLE - Front page"/>
    <w:basedOn w:val="Normal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EvenPageFooter">
    <w:name w:val="AI Even Page Footer"/>
    <w:basedOn w:val="Header"/>
    <w:rsid w:val="00012D79"/>
    <w:pPr>
      <w:tabs>
        <w:tab w:val="clear" w:pos="8306"/>
      </w:tabs>
    </w:pPr>
    <w:rPr>
      <w:rFonts w:ascii="Amnesty Trade Gothic Cn" w:hAnsi="Amnesty Trade Gothic Cn"/>
      <w:sz w:val="18"/>
      <w:szCs w:val="18"/>
    </w:rPr>
  </w:style>
  <w:style w:type="paragraph" w:customStyle="1" w:styleId="Heading1-Maindocument">
    <w:name w:val="Heading 1 - Main document"/>
    <w:basedOn w:val="Heading1-Frontpage"/>
    <w:qFormat/>
    <w:rsid w:val="00462966"/>
  </w:style>
  <w:style w:type="character" w:styleId="CommentReference">
    <w:name w:val="annotation reference"/>
    <w:semiHidden/>
    <w:rsid w:val="00623308"/>
    <w:rPr>
      <w:sz w:val="16"/>
      <w:szCs w:val="16"/>
    </w:rPr>
  </w:style>
  <w:style w:type="paragraph" w:styleId="CommentText">
    <w:name w:val="annotation text"/>
    <w:basedOn w:val="Normal"/>
    <w:semiHidden/>
    <w:rsid w:val="00623308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623308"/>
    <w:pPr>
      <w:widowControl/>
      <w:suppressAutoHyphens w:val="0"/>
      <w:spacing w:after="0" w:line="240" w:lineRule="auto"/>
    </w:pPr>
    <w:rPr>
      <w:rFonts w:ascii="Tahoma" w:eastAsia="SimSun" w:hAnsi="Tahoma" w:cs="Tahoma"/>
      <w:color w:val="auto"/>
      <w:sz w:val="16"/>
      <w:szCs w:val="16"/>
      <w:lang w:eastAsia="zh-CN"/>
    </w:rPr>
  </w:style>
  <w:style w:type="character" w:styleId="PageNumber">
    <w:name w:val="page number"/>
    <w:basedOn w:val="DefaultParagraphFont"/>
    <w:rsid w:val="00623308"/>
  </w:style>
  <w:style w:type="paragraph" w:styleId="Header">
    <w:name w:val="header"/>
    <w:basedOn w:val="Normal"/>
    <w:link w:val="HeaderChar"/>
    <w:uiPriority w:val="99"/>
    <w:rsid w:val="00623308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10cpi" w:eastAsia="SimSun" w:hAnsi="Courier 10cpi"/>
      <w:color w:val="auto"/>
      <w:sz w:val="20"/>
      <w:szCs w:val="20"/>
      <w:lang w:eastAsia="zh-CN"/>
    </w:rPr>
  </w:style>
  <w:style w:type="paragraph" w:styleId="Footer">
    <w:name w:val="footer"/>
    <w:basedOn w:val="Normal"/>
    <w:rsid w:val="00623308"/>
    <w:pPr>
      <w:widowControl/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623308"/>
    <w:pPr>
      <w:widowControl/>
      <w:autoSpaceDE/>
      <w:autoSpaceDN/>
      <w:adjustRightInd/>
    </w:pPr>
    <w:rPr>
      <w:b/>
      <w:bCs/>
    </w:rPr>
  </w:style>
  <w:style w:type="paragraph" w:styleId="NormalWeb">
    <w:name w:val="Normal (Web)"/>
    <w:basedOn w:val="Normal"/>
    <w:uiPriority w:val="99"/>
    <w:rsid w:val="0062330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lang w:eastAsia="zh-CN"/>
    </w:rPr>
  </w:style>
  <w:style w:type="character" w:customStyle="1" w:styleId="maintext1">
    <w:name w:val="maintext1"/>
    <w:rsid w:val="00623308"/>
    <w:rPr>
      <w:color w:val="4B4B4B"/>
    </w:rPr>
  </w:style>
  <w:style w:type="character" w:customStyle="1" w:styleId="Heading1Char">
    <w:name w:val="Heading 1 Char"/>
    <w:aliases w:val="Heading 2 - Body text Char"/>
    <w:link w:val="Heading1"/>
    <w:rsid w:val="005A5B70"/>
    <w:rPr>
      <w:rFonts w:ascii="Amnesty Trade Gothic Cn" w:hAnsi="Amnesty Trade Gothic Cn"/>
      <w:b/>
      <w:color w:val="000000"/>
      <w:kern w:val="28"/>
      <w:sz w:val="28"/>
      <w:szCs w:val="32"/>
      <w:lang w:eastAsia="ar-SA"/>
    </w:rPr>
  </w:style>
  <w:style w:type="character" w:customStyle="1" w:styleId="Heading2Char">
    <w:name w:val="Heading 2 Char"/>
    <w:link w:val="Heading2"/>
    <w:rsid w:val="00F026BB"/>
    <w:rPr>
      <w:rFonts w:ascii="Amnesty Trade Gothic Cn" w:hAnsi="Amnesty Trade Gothic Cn"/>
      <w:b/>
      <w:caps/>
      <w:color w:val="000000"/>
      <w:sz w:val="28"/>
      <w:szCs w:val="28"/>
      <w:lang w:eastAsia="ar-SA"/>
    </w:rPr>
  </w:style>
  <w:style w:type="paragraph" w:styleId="PlainText">
    <w:name w:val="Plain Text"/>
    <w:basedOn w:val="Normal"/>
    <w:rsid w:val="00CF3CEF"/>
    <w:pPr>
      <w:widowControl/>
      <w:suppressAutoHyphens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  <w:lang w:val="da-DK" w:eastAsia="da-DK"/>
    </w:rPr>
  </w:style>
  <w:style w:type="character" w:customStyle="1" w:styleId="AIBoxHeadingChar">
    <w:name w:val="AI Box Heading Char"/>
    <w:link w:val="AIBoxHeading"/>
    <w:rsid w:val="00072A89"/>
    <w:rPr>
      <w:rFonts w:ascii="Amnesty Trade Gothic Cn" w:hAnsi="Amnesty Trade Gothic Cn"/>
      <w:b/>
      <w:caps/>
      <w:color w:val="000000"/>
      <w:sz w:val="32"/>
      <w:szCs w:val="24"/>
      <w:lang w:val="en-GB" w:eastAsia="ar-SA" w:bidi="ar-SA"/>
    </w:rPr>
  </w:style>
  <w:style w:type="character" w:styleId="FollowedHyperlink">
    <w:name w:val="FollowedHyperlink"/>
    <w:rsid w:val="007C662F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55F8B"/>
    <w:rPr>
      <w:b/>
      <w:bCs/>
      <w:sz w:val="20"/>
      <w:szCs w:val="20"/>
    </w:rPr>
  </w:style>
  <w:style w:type="character" w:customStyle="1" w:styleId="AICaptionChar">
    <w:name w:val="AI Caption Char"/>
    <w:link w:val="AICaption"/>
    <w:rsid w:val="00180067"/>
    <w:rPr>
      <w:rFonts w:ascii="Amnesty Trade Gothic Cn" w:hAnsi="Amnesty Trade Gothic Cn"/>
      <w:color w:val="404040"/>
      <w:sz w:val="16"/>
      <w:szCs w:val="24"/>
      <w:lang w:val="en-GB" w:eastAsia="ar-SA" w:bidi="ar-SA"/>
    </w:rPr>
  </w:style>
  <w:style w:type="character" w:customStyle="1" w:styleId="Heading3Char">
    <w:name w:val="Heading 3 Char"/>
    <w:link w:val="Heading3"/>
    <w:rsid w:val="00F026BB"/>
    <w:rPr>
      <w:rFonts w:ascii="Amnesty Trade Gothic Cn" w:hAnsi="Amnesty Trade Gothic Cn"/>
      <w:caps/>
      <w:color w:val="000000"/>
      <w:sz w:val="22"/>
      <w:szCs w:val="26"/>
      <w:lang w:eastAsia="ar-SA"/>
    </w:rPr>
  </w:style>
  <w:style w:type="character" w:customStyle="1" w:styleId="Heading4Char">
    <w:name w:val="Heading 4 Char"/>
    <w:link w:val="Heading4"/>
    <w:rsid w:val="002E5845"/>
    <w:rPr>
      <w:rFonts w:ascii="Amnesty Trade Gothic" w:hAnsi="Amnesty Trade Gothic"/>
      <w:color w:val="000000"/>
      <w:sz w:val="18"/>
      <w:szCs w:val="24"/>
      <w:lang w:val="en-GB" w:eastAsia="ar-SA" w:bidi="ar-SA"/>
    </w:rPr>
  </w:style>
  <w:style w:type="character" w:customStyle="1" w:styleId="Heading5Char">
    <w:name w:val="Heading 5 Char"/>
    <w:basedOn w:val="Heading4Char"/>
    <w:link w:val="Heading5"/>
    <w:rsid w:val="002E5845"/>
    <w:rPr>
      <w:rFonts w:ascii="Amnesty Trade Gothic" w:hAnsi="Amnesty Trade Gothic"/>
      <w:color w:val="000000"/>
      <w:sz w:val="18"/>
      <w:szCs w:val="24"/>
      <w:lang w:val="en-GB" w:eastAsia="ar-SA" w:bidi="ar-SA"/>
    </w:rPr>
  </w:style>
  <w:style w:type="character" w:customStyle="1" w:styleId="Heading6Char">
    <w:name w:val="Heading 6 Char"/>
    <w:basedOn w:val="Heading5Char"/>
    <w:link w:val="Heading6"/>
    <w:rsid w:val="002E5845"/>
    <w:rPr>
      <w:rFonts w:ascii="Amnesty Trade Gothic" w:hAnsi="Amnesty Trade Gothic"/>
      <w:color w:val="000000"/>
      <w:sz w:val="18"/>
      <w:szCs w:val="24"/>
      <w:lang w:val="en-GB" w:eastAsia="ar-SA" w:bidi="ar-SA"/>
    </w:rPr>
  </w:style>
  <w:style w:type="character" w:customStyle="1" w:styleId="Heading7Char">
    <w:name w:val="Heading 7 Char"/>
    <w:basedOn w:val="Heading6Char"/>
    <w:link w:val="Heading7"/>
    <w:rsid w:val="002E5845"/>
    <w:rPr>
      <w:rFonts w:ascii="Amnesty Trade Gothic" w:hAnsi="Amnesty Trade Gothic"/>
      <w:color w:val="000000"/>
      <w:sz w:val="18"/>
      <w:szCs w:val="24"/>
      <w:lang w:val="en-GB" w:eastAsia="ar-SA" w:bidi="ar-SA"/>
    </w:rPr>
  </w:style>
  <w:style w:type="character" w:customStyle="1" w:styleId="Heading8Char">
    <w:name w:val="Heading 8 Char"/>
    <w:basedOn w:val="Heading7Char"/>
    <w:link w:val="Heading8"/>
    <w:rsid w:val="002E5845"/>
    <w:rPr>
      <w:rFonts w:ascii="Amnesty Trade Gothic" w:hAnsi="Amnesty Trade Gothic"/>
      <w:color w:val="000000"/>
      <w:sz w:val="18"/>
      <w:szCs w:val="24"/>
      <w:lang w:val="en-GB" w:eastAsia="ar-SA" w:bidi="ar-SA"/>
    </w:rPr>
  </w:style>
  <w:style w:type="numbering" w:customStyle="1" w:styleId="Bullets">
    <w:name w:val="Bullets"/>
    <w:basedOn w:val="NoList"/>
    <w:rsid w:val="00626E33"/>
    <w:pPr>
      <w:numPr>
        <w:numId w:val="4"/>
      </w:numPr>
    </w:pPr>
  </w:style>
  <w:style w:type="numbering" w:customStyle="1" w:styleId="numberedlist">
    <w:name w:val="numbered list"/>
    <w:basedOn w:val="NoList"/>
    <w:rsid w:val="00937321"/>
    <w:pPr>
      <w:numPr>
        <w:numId w:val="17"/>
      </w:numPr>
    </w:pPr>
  </w:style>
  <w:style w:type="paragraph" w:styleId="ListParagraph">
    <w:name w:val="List Paragraph"/>
    <w:basedOn w:val="Normal"/>
    <w:qFormat/>
    <w:rsid w:val="00BF183B"/>
    <w:pPr>
      <w:widowControl/>
      <w:suppressAutoHyphens w:val="0"/>
      <w:spacing w:after="0" w:line="240" w:lineRule="auto"/>
      <w:ind w:left="720"/>
      <w:contextualSpacing/>
    </w:pPr>
    <w:rPr>
      <w:rFonts w:ascii="Times New Roman" w:eastAsia="SimSun" w:hAnsi="Times New Roman"/>
      <w:color w:val="auto"/>
      <w:sz w:val="24"/>
      <w:lang w:eastAsia="zh-CN"/>
    </w:rPr>
  </w:style>
  <w:style w:type="paragraph" w:customStyle="1" w:styleId="TOCSubheading1">
    <w:name w:val="TOC Subheading 1"/>
    <w:basedOn w:val="Normal"/>
    <w:qFormat/>
    <w:rsid w:val="00A45009"/>
    <w:pPr>
      <w:tabs>
        <w:tab w:val="right" w:leader="dot" w:pos="9054"/>
      </w:tabs>
      <w:ind w:left="357"/>
    </w:pPr>
  </w:style>
  <w:style w:type="paragraph" w:customStyle="1" w:styleId="TOCAppendix">
    <w:name w:val="TOC Appendix"/>
    <w:basedOn w:val="Normal"/>
    <w:qFormat/>
    <w:rsid w:val="00A45009"/>
    <w:pPr>
      <w:tabs>
        <w:tab w:val="right" w:leader="dot" w:pos="9054"/>
      </w:tabs>
    </w:pPr>
    <w:rPr>
      <w:rFonts w:ascii="Amnesty Trade Gothic Cn" w:hAnsi="Amnesty Trade Gothic C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8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9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23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579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Public%20Document\A4%20report%20v2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feaee56-3f24-4e70-bd7c-510d1464df69">NNAUYH2T6ZEP-169693276-6248</_dlc_DocId>
    <_dlc_DocIdUrl xmlns="bfeaee56-3f24-4e70-bd7c-510d1464df69">
      <Url>https://oneamnesty.sharepoint.com/sites/nor-intranet/Medlem_og_organisasjon/_layouts/15/DocIdRedir.aspx?ID=NNAUYH2T6ZEP-169693276-6248</Url>
      <Description>NNAUYH2T6ZEP-169693276-6248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383145B2E740AC9A3B6D030850F7" ma:contentTypeVersion="422" ma:contentTypeDescription="Create a new document." ma:contentTypeScope="" ma:versionID="96ff709963acfb5a8391e602c91b4c22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targetNamespace="http://schemas.microsoft.com/office/2006/metadata/properties" ma:root="true" ma:fieldsID="9ed2ec6d2548dd966b87f3fd17933181" ns1:_="" ns2:_="">
    <xsd:import namespace="http://schemas.microsoft.com/sharepoint/v3"/>
    <xsd:import namespace="bfeaee56-3f24-4e70-bd7c-510d1464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8E9B3-2124-459B-B842-188806961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1C429-A32C-4014-8EB7-7FCDC3504F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DC4BFC-C883-4BDF-B2C6-BA3A8C3BE3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eaee56-3f24-4e70-bd7c-510d1464df69"/>
  </ds:schemaRefs>
</ds:datastoreItem>
</file>

<file path=customXml/itemProps4.xml><?xml version="1.0" encoding="utf-8"?>
<ds:datastoreItem xmlns:ds="http://schemas.openxmlformats.org/officeDocument/2006/customXml" ds:itemID="{83A8F541-41DA-42A0-91FB-4EA038BE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report v2c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csmitolu</dc:creator>
  <cp:keywords/>
  <cp:lastModifiedBy>Anne Marie Mollén</cp:lastModifiedBy>
  <cp:revision>6</cp:revision>
  <cp:lastPrinted>2010-08-31T12:57:00Z</cp:lastPrinted>
  <dcterms:created xsi:type="dcterms:W3CDTF">2018-10-22T13:26:00Z</dcterms:created>
  <dcterms:modified xsi:type="dcterms:W3CDTF">2018-10-22T13:54:00Z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ter">
    <vt:lpwstr>True</vt:lpwstr>
  </property>
  <property fmtid="{D5CDD505-2E9C-101B-9397-08002B2CF9AE}" pid="3" name="ContentTypeId">
    <vt:lpwstr>0x010100BF6A383145B2E740AC9A3B6D030850F7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ItemGuid">
    <vt:lpwstr>75052814-6cfe-413b-a425-2c04386f8d8d</vt:lpwstr>
  </property>
</Properties>
</file>